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BC" w:rsidRPr="0013666C" w:rsidRDefault="00316DBC" w:rsidP="00316DBC">
      <w:pPr>
        <w:ind w:left="360"/>
        <w:rPr>
          <w:rFonts w:cs="Arial"/>
        </w:rPr>
      </w:pPr>
    </w:p>
    <w:p w:rsidR="00316DBC" w:rsidRPr="0013666C" w:rsidRDefault="00316DBC" w:rsidP="00316DB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3666C">
        <w:rPr>
          <w:rFonts w:ascii="Arial" w:hAnsi="Arial" w:cs="Arial"/>
          <w:b/>
          <w:sz w:val="20"/>
        </w:rPr>
        <w:t>Patronen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Patronen in uiteenlopende situaties qua schaal en systeemniveau kunnen herkennen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Vragen kunnen stellen bij patronen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Patronen in gegevens kunnen onderscheiden in grafieken en tabellen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 xml:space="preserve">Patronen kunnen classificeren 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Patronen kunnen gebruiken om verklaringen te geven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Patronen kunnen voorspellen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Patronen kunnen duiden met behulp van concepten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Cs w:val="18"/>
        </w:rPr>
        <w:t>Patronen kunnen onderscheiden in het functioneren van ontwerpen</w:t>
      </w:r>
      <w:r w:rsidRPr="0013666C">
        <w:rPr>
          <w:rFonts w:ascii="Arial" w:hAnsi="Arial" w:cs="Arial"/>
          <w:szCs w:val="18"/>
        </w:rPr>
        <w:br/>
      </w:r>
    </w:p>
    <w:p w:rsidR="00316DBC" w:rsidRPr="0013666C" w:rsidRDefault="00316DBC" w:rsidP="00316DBC">
      <w:pPr>
        <w:ind w:left="1052" w:firstLine="28"/>
        <w:rPr>
          <w:rFonts w:cs="Arial"/>
        </w:rPr>
      </w:pPr>
      <w:r w:rsidRPr="0013666C">
        <w:rPr>
          <w:rFonts w:cs="Arial"/>
        </w:rPr>
        <w:t>Mogelijke vragen bij deze denkwijze die in lesmateriaal verwerkt kunnen worden:</w:t>
      </w:r>
      <w:r w:rsidRPr="0013666C">
        <w:rPr>
          <w:rFonts w:cs="Arial"/>
        </w:rPr>
        <w:br/>
      </w:r>
    </w:p>
    <w:p w:rsidR="00316DBC" w:rsidRPr="0013666C" w:rsidRDefault="00316DBC" w:rsidP="004D73B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Zie je regelmaat in de gegevens/het plaatje?</w:t>
      </w:r>
    </w:p>
    <w:p w:rsidR="00316DBC" w:rsidRPr="0013666C" w:rsidRDefault="00316DBC" w:rsidP="004D73B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Kun je die regelmaat omschrijven of zichtbaar maken?</w:t>
      </w:r>
    </w:p>
    <w:p w:rsidR="00316DBC" w:rsidRPr="0013666C" w:rsidRDefault="00316DBC" w:rsidP="004D73B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 xml:space="preserve">Lijkt die regelmaat op andere patronen? </w:t>
      </w:r>
    </w:p>
    <w:p w:rsidR="00316DBC" w:rsidRPr="0013666C" w:rsidRDefault="00316DBC" w:rsidP="004D73B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Hoe noem je dit soort patronen?</w:t>
      </w:r>
    </w:p>
    <w:p w:rsidR="00316DBC" w:rsidRPr="0013666C" w:rsidRDefault="00316DBC" w:rsidP="004D73B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Hoe kun je de elementen in het patroon  ordenen?</w:t>
      </w:r>
    </w:p>
    <w:p w:rsidR="00316DBC" w:rsidRPr="0013666C" w:rsidRDefault="00316DBC" w:rsidP="004D73B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Hoe is het patroon te verklaren?</w:t>
      </w:r>
    </w:p>
    <w:p w:rsidR="00316DBC" w:rsidRPr="0013666C" w:rsidRDefault="00316DBC" w:rsidP="004D73B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Hoe zou je dit nader kunnen onderzoeken?</w:t>
      </w:r>
    </w:p>
    <w:p w:rsidR="00316DBC" w:rsidRPr="0013666C" w:rsidRDefault="00316DBC" w:rsidP="004D73B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Zie je afwijkingen in het patroon?</w:t>
      </w:r>
    </w:p>
    <w:p w:rsidR="00316DBC" w:rsidRPr="0013666C" w:rsidRDefault="00316DBC" w:rsidP="004D73B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Hoe zijn de afwijkingen te verklaren?</w:t>
      </w:r>
    </w:p>
    <w:p w:rsidR="00316DBC" w:rsidRPr="0013666C" w:rsidRDefault="00316DBC" w:rsidP="004D73B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Kun je het patroon nader invullen met ontbrekende gegevens?</w:t>
      </w:r>
    </w:p>
    <w:p w:rsidR="00316DBC" w:rsidRPr="0013666C" w:rsidRDefault="00316DBC" w:rsidP="004D73BC">
      <w:pPr>
        <w:pStyle w:val="Lijstalinea"/>
        <w:numPr>
          <w:ilvl w:val="0"/>
          <w:numId w:val="2"/>
        </w:numPr>
        <w:rPr>
          <w:rFonts w:ascii="Arial" w:hAnsi="Arial" w:cs="Arial"/>
          <w:szCs w:val="18"/>
        </w:rPr>
      </w:pPr>
      <w:r w:rsidRPr="0013666C">
        <w:rPr>
          <w:rFonts w:ascii="Arial" w:hAnsi="Arial" w:cs="Arial"/>
          <w:szCs w:val="18"/>
        </w:rPr>
        <w:t>Zegt het patroon iets over de toekomst?</w:t>
      </w:r>
    </w:p>
    <w:p w:rsidR="00D90430" w:rsidRPr="0013666C" w:rsidRDefault="00D90430" w:rsidP="00D90430">
      <w:pPr>
        <w:rPr>
          <w:rFonts w:cs="Arial"/>
        </w:rPr>
      </w:pPr>
    </w:p>
    <w:p w:rsidR="00D90430" w:rsidRPr="0013666C" w:rsidRDefault="00D90430" w:rsidP="00D90430">
      <w:pPr>
        <w:rPr>
          <w:rFonts w:cs="Arial"/>
        </w:rPr>
      </w:pPr>
      <w:r w:rsidRPr="0013666C">
        <w:rPr>
          <w:rFonts w:cs="Arial"/>
        </w:rPr>
        <w:t xml:space="preserve">Voorbeelden uit de vakken </w:t>
      </w:r>
      <w:r w:rsidR="005927D6" w:rsidRPr="0013666C">
        <w:rPr>
          <w:rFonts w:cs="Arial"/>
        </w:rPr>
        <w:t>van verbind</w:t>
      </w:r>
      <w:r w:rsidRPr="0013666C">
        <w:rPr>
          <w:rFonts w:cs="Arial"/>
        </w:rPr>
        <w:t>ingen tussen inhouden en deze denkwijze:</w:t>
      </w:r>
    </w:p>
    <w:p w:rsidR="00D90430" w:rsidRPr="0013666C" w:rsidRDefault="00D90430" w:rsidP="00D90430">
      <w:pPr>
        <w:rPr>
          <w:rFonts w:cs="Arial"/>
        </w:rPr>
      </w:pPr>
    </w:p>
    <w:p w:rsidR="00D90430" w:rsidRPr="0013666C" w:rsidRDefault="00D90430" w:rsidP="00D90430">
      <w:pPr>
        <w:rPr>
          <w:rFonts w:cs="Arial"/>
        </w:rPr>
      </w:pPr>
      <w:r w:rsidRPr="0013666C">
        <w:rPr>
          <w:rFonts w:cs="Arial"/>
        </w:rPr>
        <w:t>Natuurkunde:</w:t>
      </w:r>
    </w:p>
    <w:p w:rsidR="00D90430" w:rsidRPr="0013666C" w:rsidRDefault="00D90430" w:rsidP="004D73BC">
      <w:pPr>
        <w:pStyle w:val="Lijstalinea"/>
        <w:numPr>
          <w:ilvl w:val="1"/>
          <w:numId w:val="1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Met ijzervijlsel kan het patroon van een magnetisch veld bij een magneet zichtbaar gemaakt worden.</w:t>
      </w:r>
    </w:p>
    <w:p w:rsidR="00D90430" w:rsidRPr="0013666C" w:rsidRDefault="00D90430" w:rsidP="004D73BC">
      <w:pPr>
        <w:pStyle w:val="Lijstalinea"/>
        <w:numPr>
          <w:ilvl w:val="1"/>
          <w:numId w:val="1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De planeten van ons zonnestelsel bewegen zich langs ellipsbanen.</w:t>
      </w:r>
    </w:p>
    <w:p w:rsidR="00D90430" w:rsidRPr="0013666C" w:rsidRDefault="00D90430" w:rsidP="00D90430">
      <w:pPr>
        <w:rPr>
          <w:rFonts w:cs="Arial"/>
        </w:rPr>
      </w:pPr>
    </w:p>
    <w:p w:rsidR="00D90430" w:rsidRPr="0013666C" w:rsidRDefault="00D90430" w:rsidP="00D90430">
      <w:pPr>
        <w:rPr>
          <w:rFonts w:cs="Arial"/>
        </w:rPr>
      </w:pPr>
      <w:r w:rsidRPr="0013666C">
        <w:rPr>
          <w:rFonts w:cs="Arial"/>
        </w:rPr>
        <w:t>Biologie:</w:t>
      </w:r>
    </w:p>
    <w:p w:rsidR="00D90430" w:rsidRPr="0013666C" w:rsidRDefault="00D90430" w:rsidP="004D73BC">
      <w:pPr>
        <w:pStyle w:val="Lijstalinea"/>
        <w:numPr>
          <w:ilvl w:val="1"/>
          <w:numId w:val="1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Aan een fossiele schedel is te zien wat voor voedsel dit dier at.</w:t>
      </w:r>
    </w:p>
    <w:p w:rsidR="00D90430" w:rsidRPr="0013666C" w:rsidRDefault="00D90430" w:rsidP="004D73BC">
      <w:pPr>
        <w:pStyle w:val="Lijstalinea"/>
        <w:numPr>
          <w:ilvl w:val="1"/>
          <w:numId w:val="1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Peristaltiek lijkt op het voortbewegen van een regenworm.</w:t>
      </w:r>
    </w:p>
    <w:p w:rsidR="00D90430" w:rsidRPr="0013666C" w:rsidRDefault="00D90430" w:rsidP="00D90430">
      <w:pPr>
        <w:rPr>
          <w:rFonts w:cs="Arial"/>
        </w:rPr>
      </w:pPr>
    </w:p>
    <w:p w:rsidR="00D90430" w:rsidRPr="0013666C" w:rsidRDefault="00D90430" w:rsidP="00D90430">
      <w:pPr>
        <w:rPr>
          <w:rFonts w:cs="Arial"/>
        </w:rPr>
      </w:pPr>
      <w:r w:rsidRPr="0013666C">
        <w:rPr>
          <w:rFonts w:cs="Arial"/>
        </w:rPr>
        <w:t>Scheikunde:</w:t>
      </w:r>
    </w:p>
    <w:p w:rsidR="00D90430" w:rsidRPr="0013666C" w:rsidRDefault="00D90430" w:rsidP="004D73BC">
      <w:pPr>
        <w:pStyle w:val="Lijstalinea"/>
        <w:numPr>
          <w:ilvl w:val="1"/>
          <w:numId w:val="12"/>
        </w:numPr>
        <w:ind w:left="1276" w:hanging="283"/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Chemische reacties zijn onder te verdelen in verschillende categorieën reacties, zoals verbrandings- en ontledingsreacties, elk met hun eigen specifieke kenmerken. </w:t>
      </w:r>
    </w:p>
    <w:p w:rsidR="00D90430" w:rsidRPr="0013666C" w:rsidRDefault="00D90430" w:rsidP="004D73BC">
      <w:pPr>
        <w:pStyle w:val="Lijstalinea"/>
        <w:numPr>
          <w:ilvl w:val="1"/>
          <w:numId w:val="12"/>
        </w:numPr>
        <w:ind w:left="1276" w:hanging="283"/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Er wordt bij chemische reacties onderscheid gemaakt tussen exotherme en endotherme reactie.</w:t>
      </w:r>
    </w:p>
    <w:p w:rsidR="00CB3A1E" w:rsidRPr="0013666C" w:rsidRDefault="00CB3A1E" w:rsidP="00CB3A1E">
      <w:pPr>
        <w:rPr>
          <w:rFonts w:cs="Arial"/>
        </w:rPr>
      </w:pPr>
    </w:p>
    <w:p w:rsidR="00CB3A1E" w:rsidRPr="0013666C" w:rsidRDefault="00CB3A1E" w:rsidP="00CB3A1E">
      <w:pPr>
        <w:rPr>
          <w:rFonts w:cs="Arial"/>
        </w:rPr>
      </w:pPr>
      <w:r w:rsidRPr="0013666C">
        <w:rPr>
          <w:rFonts w:cs="Arial"/>
        </w:rPr>
        <w:t>Technologie:</w:t>
      </w:r>
    </w:p>
    <w:p w:rsidR="00E13AB5" w:rsidRPr="0013666C" w:rsidRDefault="00E13AB5" w:rsidP="004D73BC">
      <w:pPr>
        <w:pStyle w:val="Lijstalinea"/>
        <w:numPr>
          <w:ilvl w:val="0"/>
          <w:numId w:val="3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Eigenschappen van m</w:t>
      </w:r>
      <w:r w:rsidRPr="0013666C">
        <w:rPr>
          <w:rFonts w:ascii="Arial" w:hAnsi="Arial" w:cs="Arial"/>
          <w:sz w:val="20"/>
        </w:rPr>
        <w:t>aterialen</w:t>
      </w:r>
      <w:r w:rsidRPr="0013666C">
        <w:rPr>
          <w:rFonts w:ascii="Arial" w:hAnsi="Arial" w:cs="Arial"/>
          <w:sz w:val="20"/>
        </w:rPr>
        <w:t>, gereedschappen en bewerkingen kunnen worden geclassificeerd.</w:t>
      </w:r>
    </w:p>
    <w:p w:rsidR="00E13AB5" w:rsidRPr="0013666C" w:rsidRDefault="004272AB" w:rsidP="004D73BC">
      <w:pPr>
        <w:pStyle w:val="Lijstalinea"/>
        <w:numPr>
          <w:ilvl w:val="0"/>
          <w:numId w:val="3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color w:val="252525"/>
          <w:sz w:val="20"/>
          <w:shd w:val="clear" w:color="auto" w:fill="F9F9F9"/>
        </w:rPr>
        <w:t>De driehoek is een constructieprincipe voor een stabiele vorm.</w:t>
      </w:r>
    </w:p>
    <w:p w:rsidR="00CB3A1E" w:rsidRPr="0013666C" w:rsidRDefault="00CB3A1E" w:rsidP="00CB3A1E">
      <w:pPr>
        <w:rPr>
          <w:rFonts w:cs="Arial"/>
        </w:rPr>
      </w:pPr>
    </w:p>
    <w:p w:rsidR="00881722" w:rsidRPr="0013666C" w:rsidRDefault="00881722">
      <w:pPr>
        <w:rPr>
          <w:rFonts w:cs="Arial"/>
        </w:rPr>
      </w:pPr>
    </w:p>
    <w:p w:rsidR="00316DBC" w:rsidRPr="0013666C" w:rsidRDefault="00316DBC">
      <w:pPr>
        <w:rPr>
          <w:rFonts w:cs="Arial"/>
        </w:rPr>
      </w:pPr>
      <w:r w:rsidRPr="0013666C">
        <w:rPr>
          <w:rFonts w:cs="Arial"/>
        </w:rPr>
        <w:br w:type="page"/>
      </w:r>
    </w:p>
    <w:p w:rsidR="00316DBC" w:rsidRPr="0013666C" w:rsidRDefault="00316DBC" w:rsidP="00316DB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3666C">
        <w:rPr>
          <w:rFonts w:ascii="Arial" w:hAnsi="Arial" w:cs="Arial"/>
          <w:b/>
          <w:sz w:val="20"/>
        </w:rPr>
        <w:lastRenderedPageBreak/>
        <w:t>Schaal, verhouding en hoeveelheid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Afmetingen, afstanden, structuren, hoeveelheden en tijden op diverse schaalniveaus kunnen beschrijven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Metingen op diverse schaalgroottes kunnen uitvoeren of beschrijven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Een aantal schalen kennen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Schaalgroottes kunnen illustreren aan de hand van modellen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Het nut van logaritmische schalen kunnen aangeven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Effecten van schaalvergroting kunnen toelichten, zoals de verhouding oppervlak/volume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Grootheden zoals snelheid en dichtheid  in de vorm van verhoudingen kunnen hanteren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Ordes van grootte kunnen aangeven en daarbij geschikte eenheden gebruiken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Inzien dat waarneembare verschijnselen op macroschaal vaak alleen verklaard kunnen worden op microschaal</w:t>
      </w:r>
    </w:p>
    <w:p w:rsidR="00366A5D" w:rsidRPr="0013666C" w:rsidRDefault="00366A5D" w:rsidP="00366A5D">
      <w:pPr>
        <w:rPr>
          <w:rFonts w:cs="Arial"/>
        </w:rPr>
      </w:pPr>
    </w:p>
    <w:p w:rsidR="00366A5D" w:rsidRPr="0013666C" w:rsidRDefault="00366A5D" w:rsidP="0017567E">
      <w:pPr>
        <w:ind w:left="708" w:firstLine="372"/>
        <w:rPr>
          <w:rFonts w:cs="Arial"/>
        </w:rPr>
      </w:pPr>
      <w:r w:rsidRPr="0013666C">
        <w:rPr>
          <w:rFonts w:cs="Arial"/>
        </w:rPr>
        <w:t>Mogelijke vragen bij deze denkwijze die in lesmateriaal verwerkt kunnen worden:</w:t>
      </w:r>
      <w:r w:rsidRPr="0013666C">
        <w:rPr>
          <w:rFonts w:cs="Arial"/>
        </w:rPr>
        <w:br/>
      </w:r>
    </w:p>
    <w:p w:rsidR="0017567E" w:rsidRPr="0013666C" w:rsidRDefault="0017567E" w:rsidP="004D73BC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groot, veel, vaak is X? [X = grootheid]</w:t>
      </w:r>
    </w:p>
    <w:p w:rsidR="0017567E" w:rsidRPr="0013666C" w:rsidRDefault="0017567E" w:rsidP="004D73BC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een geschikte eenheid om de grootte in uit te drukken?</w:t>
      </w:r>
    </w:p>
    <w:p w:rsidR="0017567E" w:rsidRPr="0013666C" w:rsidRDefault="0017567E" w:rsidP="004D73BC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kun je de grootheid meten?</w:t>
      </w:r>
    </w:p>
    <w:p w:rsidR="0017567E" w:rsidRPr="0013666C" w:rsidRDefault="0017567E" w:rsidP="004D73BC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verhoudt de werkelijke grootte zich tot de afbeelding?</w:t>
      </w:r>
    </w:p>
    <w:p w:rsidR="0017567E" w:rsidRPr="0013666C" w:rsidRDefault="0017567E" w:rsidP="004D73BC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Kun je uit de afbeelding de ware grootte bepalen?</w:t>
      </w:r>
    </w:p>
    <w:p w:rsidR="0017567E" w:rsidRPr="0013666C" w:rsidRDefault="0017567E" w:rsidP="004D73BC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Kun je de verschillende gegevens in rangorde zetten op een geschikte schaal?</w:t>
      </w:r>
    </w:p>
    <w:p w:rsidR="0017567E" w:rsidRPr="0013666C" w:rsidRDefault="0017567E" w:rsidP="004D73BC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het voordeel van een logaritmische schaal?</w:t>
      </w:r>
    </w:p>
    <w:p w:rsidR="0017567E" w:rsidRPr="0013666C" w:rsidRDefault="0017567E" w:rsidP="004D73BC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Uit welke grootheden is de verhoudingsgrootheid Y samengesteld?</w:t>
      </w:r>
    </w:p>
    <w:p w:rsidR="0017567E" w:rsidRPr="0013666C" w:rsidRDefault="0017567E" w:rsidP="004D73BC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het verschil tussen de eigenschappen op micro- en macroschaal?</w:t>
      </w:r>
    </w:p>
    <w:p w:rsidR="0017567E" w:rsidRPr="0013666C" w:rsidRDefault="0017567E" w:rsidP="004D73BC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zijn de gevolgen voor oppervlak en volume wanneer iets in lengte, breedte en hoogte 2x zo groot/klein wordt?</w:t>
      </w:r>
    </w:p>
    <w:p w:rsidR="0017567E" w:rsidRPr="0013666C" w:rsidRDefault="0017567E" w:rsidP="004D73BC">
      <w:pPr>
        <w:pStyle w:val="Lijstalinea"/>
        <w:numPr>
          <w:ilvl w:val="0"/>
          <w:numId w:val="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zijn de voordelen van oppervlakte vergroting/verkleining?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 xml:space="preserve">Voorbeelden uit de vakken van </w:t>
      </w:r>
      <w:r w:rsidR="005927D6" w:rsidRPr="0013666C">
        <w:rPr>
          <w:rFonts w:cs="Arial"/>
        </w:rPr>
        <w:t xml:space="preserve">verbindingen </w:t>
      </w:r>
      <w:r w:rsidRPr="0013666C">
        <w:rPr>
          <w:rFonts w:cs="Arial"/>
        </w:rPr>
        <w:t>tussen inhouden en deze denkwijze:</w:t>
      </w:r>
    </w:p>
    <w:p w:rsidR="00366A5D" w:rsidRPr="0013666C" w:rsidRDefault="00366A5D" w:rsidP="00366A5D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Natuurkunde:</w:t>
      </w:r>
    </w:p>
    <w:p w:rsidR="00530E1A" w:rsidRPr="0013666C" w:rsidRDefault="00530E1A" w:rsidP="004D73BC">
      <w:pPr>
        <w:pStyle w:val="Lijstalinea"/>
        <w:numPr>
          <w:ilvl w:val="0"/>
          <w:numId w:val="1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300 km boven het aardoppervlak is een snelheid nodig van 7,8 km/s (28.000 km/h) om niet terug te vallen op aarde. </w:t>
      </w:r>
    </w:p>
    <w:p w:rsidR="00530E1A" w:rsidRPr="0013666C" w:rsidRDefault="00530E1A" w:rsidP="004D73BC">
      <w:pPr>
        <w:pStyle w:val="Lijstalinea"/>
        <w:numPr>
          <w:ilvl w:val="0"/>
          <w:numId w:val="1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Op de maan is de valversnelling en dus de zwaartekracht ongeveer zes maal zo klein als op aarde.</w:t>
      </w:r>
    </w:p>
    <w:p w:rsidR="00530E1A" w:rsidRPr="0013666C" w:rsidRDefault="00530E1A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Scheikunde:</w:t>
      </w:r>
    </w:p>
    <w:p w:rsidR="00530E1A" w:rsidRPr="0013666C" w:rsidRDefault="00530E1A" w:rsidP="004D73BC">
      <w:pPr>
        <w:pStyle w:val="Lijstalinea"/>
        <w:numPr>
          <w:ilvl w:val="0"/>
          <w:numId w:val="1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In een bepaalde reactie reageren stoffen steeds in een vaste verhouding.</w:t>
      </w:r>
    </w:p>
    <w:p w:rsidR="00530E1A" w:rsidRPr="0013666C" w:rsidRDefault="00530E1A" w:rsidP="004D73BC">
      <w:pPr>
        <w:pStyle w:val="Lijstalinea"/>
        <w:numPr>
          <w:ilvl w:val="0"/>
          <w:numId w:val="1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Een suikerklontje bevat in de orde van 10</w:t>
      </w:r>
      <w:r w:rsidRPr="0013666C">
        <w:rPr>
          <w:rFonts w:ascii="Arial" w:hAnsi="Arial" w:cs="Arial"/>
          <w:sz w:val="20"/>
          <w:vertAlign w:val="superscript"/>
        </w:rPr>
        <w:t>22</w:t>
      </w:r>
      <w:r w:rsidRPr="0013666C">
        <w:rPr>
          <w:rFonts w:ascii="Arial" w:hAnsi="Arial" w:cs="Arial"/>
          <w:sz w:val="20"/>
        </w:rPr>
        <w:t xml:space="preserve"> sucrose moleculen.</w:t>
      </w:r>
    </w:p>
    <w:p w:rsidR="00530E1A" w:rsidRPr="0013666C" w:rsidRDefault="00530E1A" w:rsidP="00B01C74">
      <w:pPr>
        <w:rPr>
          <w:rFonts w:cs="Arial"/>
        </w:rPr>
      </w:pPr>
    </w:p>
    <w:p w:rsidR="00530E1A" w:rsidRPr="0013666C" w:rsidRDefault="00530E1A" w:rsidP="00B01C74">
      <w:pPr>
        <w:rPr>
          <w:rFonts w:cs="Arial"/>
        </w:rPr>
      </w:pPr>
      <w:r w:rsidRPr="0013666C">
        <w:rPr>
          <w:rFonts w:cs="Arial"/>
        </w:rPr>
        <w:t>Biologie:</w:t>
      </w:r>
    </w:p>
    <w:p w:rsidR="00530E1A" w:rsidRPr="0013666C" w:rsidRDefault="00530E1A" w:rsidP="004D73BC">
      <w:pPr>
        <w:pStyle w:val="Lijstalinea"/>
        <w:numPr>
          <w:ilvl w:val="0"/>
          <w:numId w:val="16"/>
        </w:numPr>
        <w:ind w:left="1068"/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Door de darmvlokken heeft de dunne darm een oppervlak van ongeveer een tennisveld</w:t>
      </w:r>
    </w:p>
    <w:p w:rsidR="00530E1A" w:rsidRPr="0013666C" w:rsidRDefault="00530E1A" w:rsidP="004D73BC">
      <w:pPr>
        <w:pStyle w:val="Lijstalinea"/>
        <w:numPr>
          <w:ilvl w:val="0"/>
          <w:numId w:val="16"/>
        </w:numPr>
        <w:ind w:left="1068"/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Een blikje cola bevat evenveel suiker als 10 suikerklontjes</w:t>
      </w:r>
    </w:p>
    <w:p w:rsidR="00530E1A" w:rsidRPr="0013666C" w:rsidRDefault="00530E1A" w:rsidP="00530E1A">
      <w:pPr>
        <w:rPr>
          <w:rFonts w:cs="Arial"/>
        </w:rPr>
      </w:pPr>
    </w:p>
    <w:p w:rsidR="008657DE" w:rsidRPr="0013666C" w:rsidRDefault="008657DE" w:rsidP="008657DE">
      <w:pPr>
        <w:rPr>
          <w:rFonts w:cs="Arial"/>
        </w:rPr>
      </w:pPr>
      <w:r w:rsidRPr="0013666C">
        <w:rPr>
          <w:rFonts w:cs="Arial"/>
        </w:rPr>
        <w:t>Technologie:</w:t>
      </w:r>
    </w:p>
    <w:p w:rsidR="008657DE" w:rsidRDefault="008657DE" w:rsidP="004D73BC">
      <w:pPr>
        <w:pStyle w:val="Lijstalinea"/>
        <w:numPr>
          <w:ilvl w:val="0"/>
          <w:numId w:val="3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Uit een werktekening op schaal kan worden afgeleid welke afmetingen het werkelijke product heeft.</w:t>
      </w:r>
    </w:p>
    <w:p w:rsidR="004A6F84" w:rsidRPr="0013666C" w:rsidRDefault="004A6F84" w:rsidP="004D73BC">
      <w:pPr>
        <w:pStyle w:val="Lijstalinea"/>
        <w:numPr>
          <w:ilvl w:val="0"/>
          <w:numId w:val="3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Bij het ontwerpen van bepaalde constructie zoals een brug, moet rekening gehouden worden met krachten</w:t>
      </w:r>
      <w:r w:rsidR="003A5BF8">
        <w:rPr>
          <w:rFonts w:ascii="Arial" w:hAnsi="Arial" w:cs="Arial"/>
          <w:sz w:val="20"/>
        </w:rPr>
        <w:t xml:space="preserve"> ter grootte van duizenden Newton.</w:t>
      </w:r>
    </w:p>
    <w:p w:rsidR="003831C0" w:rsidRPr="0013666C" w:rsidRDefault="003831C0" w:rsidP="003831C0">
      <w:pPr>
        <w:rPr>
          <w:rFonts w:cs="Arial"/>
          <w:szCs w:val="18"/>
        </w:rPr>
      </w:pPr>
    </w:p>
    <w:p w:rsidR="00B606DC" w:rsidRPr="0013666C" w:rsidRDefault="00B606DC" w:rsidP="003831C0">
      <w:pPr>
        <w:pStyle w:val="Lijstalinea"/>
        <w:ind w:left="1068"/>
        <w:rPr>
          <w:rFonts w:ascii="Arial" w:hAnsi="Arial" w:cs="Arial"/>
          <w:szCs w:val="18"/>
        </w:rPr>
      </w:pPr>
    </w:p>
    <w:p w:rsidR="00B01C74" w:rsidRPr="0013666C" w:rsidRDefault="00B01C74" w:rsidP="00B01C74">
      <w:pPr>
        <w:rPr>
          <w:rFonts w:cs="Arial"/>
        </w:rPr>
      </w:pPr>
    </w:p>
    <w:p w:rsidR="00316DBC" w:rsidRPr="0013666C" w:rsidRDefault="00316DBC">
      <w:pPr>
        <w:rPr>
          <w:rFonts w:cs="Arial"/>
        </w:rPr>
      </w:pPr>
      <w:r w:rsidRPr="0013666C">
        <w:rPr>
          <w:rFonts w:cs="Arial"/>
        </w:rPr>
        <w:br w:type="page"/>
      </w:r>
    </w:p>
    <w:p w:rsidR="00316DBC" w:rsidRPr="0013666C" w:rsidRDefault="00316DBC" w:rsidP="00316DB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3666C">
        <w:rPr>
          <w:rFonts w:ascii="Arial" w:hAnsi="Arial" w:cs="Arial"/>
          <w:b/>
          <w:sz w:val="20"/>
        </w:rPr>
        <w:lastRenderedPageBreak/>
        <w:t>Oorzaak en gevolg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Oorzaak en gevolg kunnen onderscheiden bij verschijnselen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Relaties tussen oorzaak en gevolg kunnen leggen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Onderscheid kunnen maken tussen correlatie en oorzaak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Verschijnselen  in natuur en techniek kunnen voorspellen op basis van kennis van mechanismen 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Herkennen dat verschijnselen meerdere oorzaken kunnen hebben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Bij sommige oorzaak-gevolg situaties de waarschijnlijkheid kunnen aangeven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Onderscheid kunnen maken tussen vragen waartoe (functie) en waardoor (oorzaak)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Patronen kunnen verklaren met mechanismen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Mechanismen op verschillende schaalniveaus kunnen beschrijven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Systematisch kunnen zoeken naar oorzaken van falende systemen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Beweringen over oorzaak-gevolg beweringen kritisch kunnen beschouwen </w:t>
      </w:r>
    </w:p>
    <w:p w:rsidR="00366A5D" w:rsidRPr="0013666C" w:rsidRDefault="00366A5D">
      <w:pPr>
        <w:rPr>
          <w:rFonts w:cs="Arial"/>
        </w:rPr>
      </w:pPr>
    </w:p>
    <w:p w:rsidR="00366A5D" w:rsidRPr="0013666C" w:rsidRDefault="00366A5D" w:rsidP="000F60BB">
      <w:pPr>
        <w:ind w:left="708" w:firstLine="372"/>
        <w:rPr>
          <w:rFonts w:cs="Arial"/>
        </w:rPr>
      </w:pPr>
      <w:r w:rsidRPr="0013666C">
        <w:rPr>
          <w:rFonts w:cs="Arial"/>
        </w:rPr>
        <w:t>Mogelijke vragen bij deze denkwijze die in lesmateriaal verwerkt kunnen worden:</w:t>
      </w:r>
      <w:r w:rsidRPr="0013666C">
        <w:rPr>
          <w:rFonts w:cs="Arial"/>
        </w:rPr>
        <w:br/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heeft dit verschijnsel Y veroorzaakt?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Is er sprake van een of meerdere oorzaken?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Is de verklaring op micro- of macroschaal?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Welke gevolgen kan X hebben?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Zijn de gevolgen goed te voorspellen?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Mag je wel concluderen dat Y het gevolg is van X wanneer er sprake is van correlatie?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Is er wellicht een oorzaak Z voor zowel X als Y?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Leidt een bepaalde oorzaak altijd tot hetzelfde gevolg?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Heeft een bepaald gevolg altijd dezelfde oorzaak?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Is er sprake van een direct gevolg of een verhoogde kans op een gevolg?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Zijn oorzaak en gevolg weer te geven in een kringloop?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Waarom verloopt een bepaald proces wel of niet?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Waarom functioneert een ontwerp niet in de praktijk?</w:t>
      </w:r>
    </w:p>
    <w:p w:rsidR="000F60BB" w:rsidRPr="0013666C" w:rsidRDefault="000F60BB" w:rsidP="004D73BC">
      <w:pPr>
        <w:pStyle w:val="Lijstalinea"/>
        <w:numPr>
          <w:ilvl w:val="0"/>
          <w:numId w:val="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zou er gebeuren als het ontwerp op bepaalde punten wordt aangepast?</w:t>
      </w:r>
    </w:p>
    <w:p w:rsidR="00B01C74" w:rsidRPr="0013666C" w:rsidRDefault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 xml:space="preserve">Voorbeelden uit de vakken van </w:t>
      </w:r>
      <w:r w:rsidR="005927D6" w:rsidRPr="0013666C">
        <w:rPr>
          <w:rFonts w:cs="Arial"/>
        </w:rPr>
        <w:t xml:space="preserve">verbindingen </w:t>
      </w:r>
      <w:r w:rsidRPr="0013666C">
        <w:rPr>
          <w:rFonts w:cs="Arial"/>
        </w:rPr>
        <w:t>tussen inhouden en deze denkwijze: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Natuurkunde:</w:t>
      </w:r>
    </w:p>
    <w:p w:rsidR="0062696B" w:rsidRPr="0013666C" w:rsidRDefault="0062696B" w:rsidP="004D73BC">
      <w:pPr>
        <w:pStyle w:val="Lijstalinea"/>
        <w:numPr>
          <w:ilvl w:val="0"/>
          <w:numId w:val="1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Een grotere kracht veroorzaakt een grotere versnelling.</w:t>
      </w:r>
    </w:p>
    <w:p w:rsidR="0062696B" w:rsidRPr="0013666C" w:rsidRDefault="0062696B" w:rsidP="004D73BC">
      <w:pPr>
        <w:pStyle w:val="Lijstalinea"/>
        <w:numPr>
          <w:ilvl w:val="0"/>
          <w:numId w:val="1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Een grotere massa veroorzaakt een grotere zwaartekracht.</w:t>
      </w:r>
    </w:p>
    <w:p w:rsidR="0062696B" w:rsidRPr="0013666C" w:rsidRDefault="0062696B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Scheikunde:</w:t>
      </w:r>
    </w:p>
    <w:p w:rsidR="0062696B" w:rsidRPr="0013666C" w:rsidRDefault="0062696B" w:rsidP="004D73BC">
      <w:pPr>
        <w:pStyle w:val="Lijstalinea"/>
        <w:numPr>
          <w:ilvl w:val="0"/>
          <w:numId w:val="1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Chemische reacties komen tot stand via het botsen van reagerende deeltjes.</w:t>
      </w:r>
    </w:p>
    <w:p w:rsidR="0062696B" w:rsidRPr="0013666C" w:rsidRDefault="0062696B" w:rsidP="004D73BC">
      <w:pPr>
        <w:pStyle w:val="Lijstalinea"/>
        <w:numPr>
          <w:ilvl w:val="0"/>
          <w:numId w:val="1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Sommige stoffen zijn reactiever dan anderen (zie ook structuur en functie). </w:t>
      </w:r>
    </w:p>
    <w:p w:rsidR="0062696B" w:rsidRPr="0013666C" w:rsidRDefault="0062696B">
      <w:pPr>
        <w:rPr>
          <w:rFonts w:cs="Arial"/>
        </w:rPr>
      </w:pPr>
    </w:p>
    <w:p w:rsidR="0062696B" w:rsidRPr="0013666C" w:rsidRDefault="0062696B">
      <w:pPr>
        <w:rPr>
          <w:rFonts w:cs="Arial"/>
        </w:rPr>
      </w:pPr>
      <w:r w:rsidRPr="0013666C">
        <w:rPr>
          <w:rFonts w:cs="Arial"/>
        </w:rPr>
        <w:t>Biologie:</w:t>
      </w:r>
    </w:p>
    <w:p w:rsidR="0062696B" w:rsidRPr="0013666C" w:rsidRDefault="0062696B" w:rsidP="004D73BC">
      <w:pPr>
        <w:pStyle w:val="Lijstalinea"/>
        <w:numPr>
          <w:ilvl w:val="0"/>
          <w:numId w:val="1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Honger wordt zowel beïnvloed door het glucosegehalte in het bloed als door druk op de maagwand</w:t>
      </w:r>
    </w:p>
    <w:p w:rsidR="0062696B" w:rsidRPr="0013666C" w:rsidRDefault="0062696B" w:rsidP="004D73BC">
      <w:pPr>
        <w:pStyle w:val="Lijstalinea"/>
        <w:numPr>
          <w:ilvl w:val="0"/>
          <w:numId w:val="1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Glutenallergie leidt tot beschadiging van de darmwand, waardoor voedsel niet goed wordt opgenomen, met als gevolg o.a. moeheid, bloedarmoede en diarree.</w:t>
      </w:r>
    </w:p>
    <w:p w:rsidR="004C02D4" w:rsidRPr="0013666C" w:rsidRDefault="004C02D4" w:rsidP="004C02D4">
      <w:pPr>
        <w:rPr>
          <w:rFonts w:cs="Arial"/>
        </w:rPr>
      </w:pPr>
    </w:p>
    <w:p w:rsidR="004C02D4" w:rsidRPr="0013666C" w:rsidRDefault="004C02D4" w:rsidP="004C02D4">
      <w:pPr>
        <w:rPr>
          <w:rFonts w:cs="Arial"/>
        </w:rPr>
      </w:pPr>
      <w:r w:rsidRPr="0013666C">
        <w:rPr>
          <w:rFonts w:cs="Arial"/>
        </w:rPr>
        <w:t>Technologie:</w:t>
      </w:r>
    </w:p>
    <w:p w:rsidR="004C02D4" w:rsidRDefault="004C02D4" w:rsidP="004D73BC">
      <w:pPr>
        <w:pStyle w:val="Lijstalinea"/>
        <w:numPr>
          <w:ilvl w:val="0"/>
          <w:numId w:val="4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De werking van een product kan verklaard worden door de verschijnselen waar gebruik van wordt gemaakt.</w:t>
      </w:r>
    </w:p>
    <w:p w:rsidR="002859D7" w:rsidRDefault="002859D7" w:rsidP="004D73BC">
      <w:pPr>
        <w:pStyle w:val="Lijstalinea"/>
        <w:numPr>
          <w:ilvl w:val="0"/>
          <w:numId w:val="4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Bij het ontwerpen van </w:t>
      </w:r>
      <w:r w:rsidR="001E547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bewegende</w:t>
      </w:r>
      <w:r w:rsidR="001E547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artefacten speelt het overwinnen van wrijvingskrachten een belangrijke rol.</w:t>
      </w:r>
    </w:p>
    <w:p w:rsidR="00813673" w:rsidRPr="0013666C" w:rsidRDefault="00813673" w:rsidP="00813673">
      <w:pPr>
        <w:pStyle w:val="Lijstalinea"/>
        <w:ind w:left="1068"/>
        <w:rPr>
          <w:rFonts w:ascii="Arial" w:hAnsi="Arial" w:cs="Arial"/>
          <w:sz w:val="20"/>
        </w:rPr>
      </w:pPr>
    </w:p>
    <w:p w:rsidR="00583860" w:rsidRPr="0013666C" w:rsidRDefault="00583860" w:rsidP="00DE00A0">
      <w:pPr>
        <w:rPr>
          <w:rFonts w:cs="Arial"/>
        </w:rPr>
      </w:pPr>
    </w:p>
    <w:p w:rsidR="004C02D4" w:rsidRPr="0013666C" w:rsidRDefault="004C02D4" w:rsidP="004C02D4">
      <w:pPr>
        <w:rPr>
          <w:rFonts w:cs="Arial"/>
        </w:rPr>
      </w:pPr>
    </w:p>
    <w:p w:rsidR="0062696B" w:rsidRPr="0013666C" w:rsidRDefault="0062696B">
      <w:pPr>
        <w:rPr>
          <w:rFonts w:cs="Arial"/>
        </w:rPr>
      </w:pPr>
    </w:p>
    <w:p w:rsidR="00316DBC" w:rsidRPr="0013666C" w:rsidRDefault="00316DBC" w:rsidP="00316DB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3666C">
        <w:rPr>
          <w:rFonts w:ascii="Arial" w:hAnsi="Arial" w:cs="Arial"/>
          <w:b/>
          <w:sz w:val="20"/>
        </w:rPr>
        <w:t>Systemen en systeemmodellen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Met voorbeelden kunnen illustreren dat systeemmodellen nuttig zijn om complexe verschijnselen te beschrijven en te analyseren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Processen kunnen beschrijven aan de hand van een systeemmodel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In systemen onderscheid kunnen maken tussen componenten, subsystemen, grenzen, input/output stromen en feedback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Beperkingen van systeemmodellen kunnen aangeven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Aan de hand van een systeemmodel voorspellingen kunnen doen in natuur en techniek situaties</w:t>
      </w:r>
    </w:p>
    <w:p w:rsidR="00316DBC" w:rsidRPr="0013666C" w:rsidRDefault="00316DBC" w:rsidP="00316DBC">
      <w:pPr>
        <w:rPr>
          <w:rFonts w:cs="Arial"/>
        </w:rPr>
      </w:pPr>
    </w:p>
    <w:p w:rsidR="00366A5D" w:rsidRPr="0013666C" w:rsidRDefault="00366A5D" w:rsidP="00B628ED">
      <w:pPr>
        <w:ind w:left="708" w:firstLine="372"/>
        <w:rPr>
          <w:rFonts w:cs="Arial"/>
        </w:rPr>
      </w:pPr>
      <w:r w:rsidRPr="0013666C">
        <w:rPr>
          <w:rFonts w:cs="Arial"/>
        </w:rPr>
        <w:t>Mogelijke vragen bij deze denkwijze die in lesmateriaal verwerkt kunnen worden:</w:t>
      </w:r>
      <w:r w:rsidRPr="0013666C">
        <w:rPr>
          <w:rFonts w:cs="Arial"/>
        </w:rPr>
        <w:br/>
      </w:r>
    </w:p>
    <w:p w:rsidR="00B628ED" w:rsidRPr="0013666C" w:rsidRDefault="00B628ED" w:rsidP="004D73BC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kun je een proces schematisch weergeven met een systeem?</w:t>
      </w:r>
    </w:p>
    <w:p w:rsidR="00B628ED" w:rsidRPr="0013666C" w:rsidRDefault="00B628ED" w:rsidP="004D73BC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Uit welke onderdelen bestaat het systeem?</w:t>
      </w:r>
    </w:p>
    <w:p w:rsidR="00B628ED" w:rsidRPr="0013666C" w:rsidRDefault="00B628ED" w:rsidP="004D73BC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hangen die onderdelen samen?</w:t>
      </w:r>
    </w:p>
    <w:p w:rsidR="00B628ED" w:rsidRPr="0013666C" w:rsidRDefault="00B628ED" w:rsidP="004D73BC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Kun je in dit systeem aangeven wat de grenzen zijn en wat de wisselwerking met de omgeving is??</w:t>
      </w:r>
    </w:p>
    <w:p w:rsidR="00B628ED" w:rsidRPr="0013666C" w:rsidRDefault="00B628ED" w:rsidP="004D73BC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Kun je in dit systeem in- en output en feedback  aangeven?</w:t>
      </w:r>
    </w:p>
    <w:p w:rsidR="00B628ED" w:rsidRPr="0013666C" w:rsidRDefault="00B628ED" w:rsidP="004D73BC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Kun je aan de hand van het systeemmodel voorspellingen doen?</w:t>
      </w:r>
    </w:p>
    <w:p w:rsidR="00B628ED" w:rsidRPr="0013666C" w:rsidRDefault="00B628ED" w:rsidP="004D73BC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het voordeel van het gebruik van een systeemmodel?</w:t>
      </w:r>
    </w:p>
    <w:p w:rsidR="00B628ED" w:rsidRPr="0013666C" w:rsidRDefault="00B628ED" w:rsidP="004D73BC">
      <w:pPr>
        <w:pStyle w:val="Lijstalinea"/>
        <w:numPr>
          <w:ilvl w:val="0"/>
          <w:numId w:val="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zijn de beperkingen van het gebruik van een systeemmodel?</w:t>
      </w:r>
    </w:p>
    <w:p w:rsidR="00B01C74" w:rsidRPr="0013666C" w:rsidRDefault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 xml:space="preserve">Voorbeelden uit de vakken van </w:t>
      </w:r>
      <w:r w:rsidR="005927D6" w:rsidRPr="0013666C">
        <w:rPr>
          <w:rFonts w:cs="Arial"/>
        </w:rPr>
        <w:t xml:space="preserve">verbindingen </w:t>
      </w:r>
      <w:r w:rsidRPr="0013666C">
        <w:rPr>
          <w:rFonts w:cs="Arial"/>
        </w:rPr>
        <w:t>tussen inhouden en deze denkwijze: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Natuurkunde:</w:t>
      </w:r>
    </w:p>
    <w:p w:rsidR="006552AE" w:rsidRPr="0013666C" w:rsidRDefault="006552AE" w:rsidP="004D73BC">
      <w:pPr>
        <w:pStyle w:val="Lijstalinea"/>
        <w:numPr>
          <w:ilvl w:val="0"/>
          <w:numId w:val="2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Een constructie is een bouwwerk waarin trek- en drukkrachten elkaar in evenwicht houden.</w:t>
      </w:r>
    </w:p>
    <w:p w:rsidR="006552AE" w:rsidRPr="0013666C" w:rsidRDefault="006552AE" w:rsidP="004D73BC">
      <w:pPr>
        <w:pStyle w:val="Lijstalinea"/>
        <w:numPr>
          <w:ilvl w:val="0"/>
          <w:numId w:val="2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Door middel van overbrengingen kunnen krachten vergroot of verkleind worden. </w:t>
      </w:r>
    </w:p>
    <w:p w:rsidR="006552AE" w:rsidRPr="0013666C" w:rsidRDefault="006552AE" w:rsidP="00B01C74">
      <w:pPr>
        <w:rPr>
          <w:rFonts w:cs="Arial"/>
        </w:rPr>
      </w:pPr>
    </w:p>
    <w:p w:rsidR="006552AE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Scheikunde:</w:t>
      </w:r>
    </w:p>
    <w:p w:rsidR="006552AE" w:rsidRPr="0013666C" w:rsidRDefault="006552AE" w:rsidP="004D73BC">
      <w:pPr>
        <w:pStyle w:val="Lijstalinea"/>
        <w:numPr>
          <w:ilvl w:val="0"/>
          <w:numId w:val="2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Aan de positie van een element in het periodieke systeem kan (tot op zekere hoogte) worden afgeleid geeft hoe reactief dat element is. </w:t>
      </w:r>
    </w:p>
    <w:p w:rsidR="006552AE" w:rsidRPr="0013666C" w:rsidRDefault="006552AE" w:rsidP="004D73BC">
      <w:pPr>
        <w:pStyle w:val="Lijstalinea"/>
        <w:numPr>
          <w:ilvl w:val="0"/>
          <w:numId w:val="2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Het verloop van een chemische reactie tussen twee stoffen kan voorspeld worden op basis van beschouwingen op microniveau.</w:t>
      </w:r>
    </w:p>
    <w:p w:rsidR="006552AE" w:rsidRPr="0013666C" w:rsidRDefault="006552AE" w:rsidP="006552AE">
      <w:pPr>
        <w:rPr>
          <w:rFonts w:cs="Arial"/>
        </w:rPr>
      </w:pPr>
    </w:p>
    <w:p w:rsidR="006552AE" w:rsidRPr="0013666C" w:rsidRDefault="006552AE" w:rsidP="006552AE">
      <w:pPr>
        <w:rPr>
          <w:rFonts w:cs="Arial"/>
        </w:rPr>
      </w:pPr>
      <w:r w:rsidRPr="0013666C">
        <w:rPr>
          <w:rFonts w:cs="Arial"/>
        </w:rPr>
        <w:t>Biologie:</w:t>
      </w:r>
    </w:p>
    <w:p w:rsidR="006552AE" w:rsidRPr="0013666C" w:rsidRDefault="006552AE" w:rsidP="004D73BC">
      <w:pPr>
        <w:pStyle w:val="Lijstalinea"/>
        <w:numPr>
          <w:ilvl w:val="0"/>
          <w:numId w:val="22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Het darmkanaal kan je beschouwen als een lange gekronkelde buis.</w:t>
      </w:r>
    </w:p>
    <w:p w:rsidR="006552AE" w:rsidRPr="0013666C" w:rsidRDefault="006552AE" w:rsidP="004D73BC">
      <w:pPr>
        <w:pStyle w:val="Lijstalinea"/>
        <w:numPr>
          <w:ilvl w:val="0"/>
          <w:numId w:val="22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De belangrijkste output van het spijsverteringsstelsel is niet de poep, maar de voedingsstoffen in het bloed. </w:t>
      </w:r>
    </w:p>
    <w:p w:rsidR="00041F07" w:rsidRPr="0013666C" w:rsidRDefault="00041F07" w:rsidP="00041F07">
      <w:pPr>
        <w:rPr>
          <w:rFonts w:cs="Arial"/>
        </w:rPr>
      </w:pPr>
    </w:p>
    <w:p w:rsidR="00041F07" w:rsidRPr="0013666C" w:rsidRDefault="00041F07" w:rsidP="00041F07">
      <w:pPr>
        <w:rPr>
          <w:rFonts w:cs="Arial"/>
        </w:rPr>
      </w:pPr>
      <w:r w:rsidRPr="0013666C">
        <w:rPr>
          <w:rFonts w:cs="Arial"/>
        </w:rPr>
        <w:t>Technologie:</w:t>
      </w:r>
    </w:p>
    <w:p w:rsidR="00041F07" w:rsidRPr="0013666C" w:rsidRDefault="00041F07" w:rsidP="004D73BC">
      <w:pPr>
        <w:pStyle w:val="Lijstalinea"/>
        <w:numPr>
          <w:ilvl w:val="0"/>
          <w:numId w:val="4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Bij een technisch systeem kan op basis van de relaties tussen de deelsystemen worden aangeven hoe de onderdelen (deelsystemen) samen een hoofdfunctie realiseren.</w:t>
      </w:r>
    </w:p>
    <w:p w:rsidR="000B0442" w:rsidRPr="0013666C" w:rsidRDefault="000B0442" w:rsidP="004D73BC">
      <w:pPr>
        <w:pStyle w:val="Lijstalinea"/>
        <w:numPr>
          <w:ilvl w:val="0"/>
          <w:numId w:val="4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Een productiesysteem, een transportsysteem en een communicatiesysteem hebben elk specifieke componenten (bijv. voor energie- of informatieomzetting); dit geldt ook voor installaties in huis.</w:t>
      </w:r>
    </w:p>
    <w:p w:rsidR="006777F7" w:rsidRPr="0013666C" w:rsidRDefault="006777F7" w:rsidP="000B0442">
      <w:pPr>
        <w:rPr>
          <w:rFonts w:cs="Arial"/>
          <w:szCs w:val="18"/>
        </w:rPr>
      </w:pPr>
    </w:p>
    <w:p w:rsidR="006552AE" w:rsidRPr="0013666C" w:rsidRDefault="006552AE" w:rsidP="006552AE">
      <w:pPr>
        <w:rPr>
          <w:rFonts w:cs="Arial"/>
        </w:rPr>
      </w:pPr>
    </w:p>
    <w:p w:rsidR="00316DBC" w:rsidRPr="0013666C" w:rsidRDefault="00316DBC">
      <w:pPr>
        <w:rPr>
          <w:rFonts w:cs="Arial"/>
        </w:rPr>
      </w:pPr>
      <w:r w:rsidRPr="0013666C">
        <w:rPr>
          <w:rFonts w:cs="Arial"/>
        </w:rPr>
        <w:br w:type="page"/>
      </w:r>
    </w:p>
    <w:p w:rsidR="00316DBC" w:rsidRPr="0013666C" w:rsidRDefault="00316DBC" w:rsidP="00316DB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3666C">
        <w:rPr>
          <w:rFonts w:ascii="Arial" w:hAnsi="Arial" w:cs="Arial"/>
          <w:b/>
          <w:sz w:val="20"/>
        </w:rPr>
        <w:lastRenderedPageBreak/>
        <w:t>Behoud, transport en kringlopen van energie en materie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Wetten van energie- en materiebehoud adequaat kunnen toepassen, zowel in chemische als fysische processen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Materie op verschillende schaalniveaus kunnen beschrijven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De rol van materie en energie in uiteenlopende processen kunnen aangeven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Diverse kringlopen kunnen onderscheiden aan de hand van energie en materie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Diverse energievormen kennen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Energieomzettingen kunnen aangeven</w:t>
      </w:r>
    </w:p>
    <w:p w:rsidR="00316DBC" w:rsidRPr="0013666C" w:rsidRDefault="00316DBC" w:rsidP="00316DBC">
      <w:pPr>
        <w:rPr>
          <w:rFonts w:cs="Arial"/>
        </w:rPr>
      </w:pPr>
    </w:p>
    <w:p w:rsidR="00321D8F" w:rsidRPr="0013666C" w:rsidRDefault="00366A5D" w:rsidP="00426466">
      <w:pPr>
        <w:ind w:left="372" w:firstLine="708"/>
        <w:rPr>
          <w:rFonts w:cs="Arial"/>
        </w:rPr>
      </w:pPr>
      <w:r w:rsidRPr="0013666C">
        <w:rPr>
          <w:rFonts w:cs="Arial"/>
        </w:rPr>
        <w:t>Mogelijke vragen bij deze denkwijze die in lesmateriaal verwerkt kunnen worden:</w:t>
      </w:r>
    </w:p>
    <w:p w:rsidR="00321D8F" w:rsidRPr="0013666C" w:rsidRDefault="00321D8F">
      <w:pPr>
        <w:rPr>
          <w:rFonts w:cs="Arial"/>
        </w:rPr>
      </w:pPr>
    </w:p>
    <w:p w:rsidR="00426466" w:rsidRPr="0013666C" w:rsidRDefault="00426466" w:rsidP="004D73BC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In welke toestanden kan massa zich voordoen?</w:t>
      </w:r>
    </w:p>
    <w:p w:rsidR="00426466" w:rsidRPr="0013666C" w:rsidRDefault="00426466" w:rsidP="004D73BC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Welke energievormen ken je?</w:t>
      </w:r>
    </w:p>
    <w:p w:rsidR="00426466" w:rsidRPr="0013666C" w:rsidRDefault="00426466" w:rsidP="004D73BC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Welke stofveranderingen ken je?</w:t>
      </w:r>
    </w:p>
    <w:p w:rsidR="00426466" w:rsidRPr="0013666C" w:rsidRDefault="00426466" w:rsidP="004D73BC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Welke energieomzettingen ken je?</w:t>
      </w:r>
    </w:p>
    <w:p w:rsidR="00426466" w:rsidRPr="0013666C" w:rsidRDefault="00426466" w:rsidP="004D73BC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Kun je voorbeelden geven van behoudswetten?</w:t>
      </w:r>
    </w:p>
    <w:p w:rsidR="00426466" w:rsidRPr="0013666C" w:rsidRDefault="00426466" w:rsidP="004D73BC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blijft precies behouden in een proces en wat kan er toch veranderen?</w:t>
      </w:r>
    </w:p>
    <w:p w:rsidR="00426466" w:rsidRPr="0013666C" w:rsidRDefault="00426466" w:rsidP="004D73BC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Kun je voorbeelden geven van kringlopen?</w:t>
      </w:r>
    </w:p>
    <w:p w:rsidR="00426466" w:rsidRPr="0013666C" w:rsidRDefault="00426466" w:rsidP="004D73BC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zijn de kenmerken van een kringloop?</w:t>
      </w:r>
    </w:p>
    <w:p w:rsidR="00426466" w:rsidRPr="0013666C" w:rsidRDefault="00426466" w:rsidP="004D73BC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de omloopsnelheid van een kringloop?</w:t>
      </w:r>
    </w:p>
    <w:p w:rsidR="00426466" w:rsidRPr="0013666C" w:rsidRDefault="00426466" w:rsidP="004D73BC">
      <w:pPr>
        <w:pStyle w:val="Lijstalinea"/>
        <w:numPr>
          <w:ilvl w:val="0"/>
          <w:numId w:val="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veranderen massa en energie in een bepaalde kringloop?</w:t>
      </w:r>
    </w:p>
    <w:p w:rsidR="00426466" w:rsidRPr="0013666C" w:rsidRDefault="00426466" w:rsidP="00426466">
      <w:pPr>
        <w:pStyle w:val="Lijstalinea"/>
        <w:ind w:left="1440"/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Op welke manier en op welke schaal vindt transport van energie en materie plaats?</w:t>
      </w:r>
    </w:p>
    <w:p w:rsidR="00366A5D" w:rsidRPr="0013666C" w:rsidRDefault="00366A5D">
      <w:pPr>
        <w:rPr>
          <w:rFonts w:cs="Arial"/>
        </w:rPr>
      </w:pPr>
      <w:r w:rsidRPr="0013666C">
        <w:rPr>
          <w:rFonts w:cs="Arial"/>
        </w:rPr>
        <w:br/>
      </w: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 xml:space="preserve">Voorbeelden uit de vakken van </w:t>
      </w:r>
      <w:r w:rsidR="005927D6" w:rsidRPr="0013666C">
        <w:rPr>
          <w:rFonts w:cs="Arial"/>
        </w:rPr>
        <w:t xml:space="preserve">verbindingen </w:t>
      </w:r>
      <w:r w:rsidRPr="0013666C">
        <w:rPr>
          <w:rFonts w:cs="Arial"/>
        </w:rPr>
        <w:t>tussen inhouden en deze denkwijze: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Natuurkunde:</w:t>
      </w:r>
    </w:p>
    <w:p w:rsidR="000D24D5" w:rsidRPr="0013666C" w:rsidRDefault="000D24D5" w:rsidP="004D73BC">
      <w:pPr>
        <w:pStyle w:val="Lijstalinea"/>
        <w:numPr>
          <w:ilvl w:val="0"/>
          <w:numId w:val="2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Als krachten die op een voorwerp werken elkaar opheffen, behoudt het voorwerp dezelfde snelheid of blijft in rust.</w:t>
      </w:r>
    </w:p>
    <w:p w:rsidR="000D24D5" w:rsidRPr="0013666C" w:rsidRDefault="000D24D5" w:rsidP="004D73BC">
      <w:pPr>
        <w:pStyle w:val="Lijstalinea"/>
        <w:numPr>
          <w:ilvl w:val="0"/>
          <w:numId w:val="2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Zwaartekracht en opwaartse kracht spelen een belangrijke rol bij het in stand houden van onder meer de waterkringloop.</w:t>
      </w:r>
    </w:p>
    <w:p w:rsidR="000D24D5" w:rsidRPr="0013666C" w:rsidRDefault="000D24D5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Scheikunde:</w:t>
      </w:r>
    </w:p>
    <w:p w:rsidR="000D24D5" w:rsidRPr="0013666C" w:rsidRDefault="000D24D5" w:rsidP="004D73BC">
      <w:pPr>
        <w:pStyle w:val="Lijstalinea"/>
        <w:numPr>
          <w:ilvl w:val="0"/>
          <w:numId w:val="2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Bij een reactie is de totale massa van de beginstoffen gelijk aan het totale massa van de reactieproducten.</w:t>
      </w:r>
    </w:p>
    <w:p w:rsidR="000D24D5" w:rsidRPr="0013666C" w:rsidRDefault="000D24D5" w:rsidP="004D73BC">
      <w:pPr>
        <w:pStyle w:val="Lijstalinea"/>
        <w:numPr>
          <w:ilvl w:val="0"/>
          <w:numId w:val="2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Bij een reactie geldt atoombehoud, d.w.z. het aantal atomen aan beide zijden van het reactiepijl is hetzelfde. </w:t>
      </w:r>
    </w:p>
    <w:p w:rsidR="000D24D5" w:rsidRPr="0013666C" w:rsidRDefault="000D24D5" w:rsidP="000D24D5">
      <w:pPr>
        <w:rPr>
          <w:rFonts w:cs="Arial"/>
        </w:rPr>
      </w:pPr>
    </w:p>
    <w:p w:rsidR="00B01C74" w:rsidRPr="0013666C" w:rsidRDefault="000D24D5" w:rsidP="00B01C74">
      <w:pPr>
        <w:rPr>
          <w:rFonts w:cs="Arial"/>
        </w:rPr>
      </w:pPr>
      <w:r w:rsidRPr="0013666C">
        <w:rPr>
          <w:rFonts w:cs="Arial"/>
        </w:rPr>
        <w:t>Biologie:</w:t>
      </w:r>
    </w:p>
    <w:p w:rsidR="000D24D5" w:rsidRPr="0013666C" w:rsidRDefault="000D24D5" w:rsidP="004D73BC">
      <w:pPr>
        <w:pStyle w:val="Lijstalinea"/>
        <w:numPr>
          <w:ilvl w:val="0"/>
          <w:numId w:val="2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Stoffen die je met het voedsel binnenkrijgt en niet kunt uitscheiden gaan zich ophopen.</w:t>
      </w:r>
    </w:p>
    <w:p w:rsidR="000D24D5" w:rsidRPr="0013666C" w:rsidRDefault="000D24D5" w:rsidP="004D73BC">
      <w:pPr>
        <w:pStyle w:val="Lijstalinea"/>
        <w:numPr>
          <w:ilvl w:val="0"/>
          <w:numId w:val="2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Als je lichaam op hetzelfde gewicht blijft betekent dit dat je evenveel energie hebt gebruikt (bijv. door bewegen) als dat je binnen hebt gekregen via het voedsel</w:t>
      </w:r>
    </w:p>
    <w:p w:rsidR="000D24D5" w:rsidRPr="0013666C" w:rsidRDefault="000D24D5" w:rsidP="004D73BC">
      <w:pPr>
        <w:pStyle w:val="Lijstalinea"/>
        <w:numPr>
          <w:ilvl w:val="0"/>
          <w:numId w:val="2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In elke levensfase heb je verschillende typen voedsel nodig</w:t>
      </w:r>
    </w:p>
    <w:p w:rsidR="00A61EF5" w:rsidRPr="0013666C" w:rsidRDefault="00A61EF5" w:rsidP="00A61EF5">
      <w:pPr>
        <w:rPr>
          <w:rFonts w:cs="Arial"/>
        </w:rPr>
      </w:pPr>
    </w:p>
    <w:p w:rsidR="00A61EF5" w:rsidRPr="0013666C" w:rsidRDefault="00A61EF5" w:rsidP="00A61EF5">
      <w:pPr>
        <w:rPr>
          <w:rFonts w:cs="Arial"/>
        </w:rPr>
      </w:pPr>
      <w:r w:rsidRPr="0013666C">
        <w:rPr>
          <w:rFonts w:cs="Arial"/>
        </w:rPr>
        <w:t>Technologie:</w:t>
      </w:r>
    </w:p>
    <w:p w:rsidR="00A61EF5" w:rsidRDefault="00A61EF5" w:rsidP="004D73BC">
      <w:pPr>
        <w:pStyle w:val="Lijstalinea"/>
        <w:numPr>
          <w:ilvl w:val="0"/>
          <w:numId w:val="42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Van elk product kan een systeemanalyse gemaakt worden, waarin de materie-, energie- en informatiestromen zijn aangegeven in de verschillende deelsystemen.</w:t>
      </w:r>
    </w:p>
    <w:p w:rsidR="001E547E" w:rsidRPr="0013666C" w:rsidRDefault="00C20188" w:rsidP="004D73BC">
      <w:pPr>
        <w:pStyle w:val="Lijstalinea"/>
        <w:numPr>
          <w:ilvl w:val="0"/>
          <w:numId w:val="4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werking van een apparaat is er vaak sprake van het omzetten van de ene naar de andere energievorm.</w:t>
      </w:r>
    </w:p>
    <w:p w:rsidR="00316DBC" w:rsidRPr="0013666C" w:rsidRDefault="00316DBC" w:rsidP="004D73BC">
      <w:pPr>
        <w:pStyle w:val="Lijstalinea"/>
        <w:numPr>
          <w:ilvl w:val="0"/>
          <w:numId w:val="2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</w:rPr>
        <w:br w:type="page"/>
      </w:r>
    </w:p>
    <w:p w:rsidR="00316DBC" w:rsidRPr="0013666C" w:rsidRDefault="00316DBC" w:rsidP="00316DB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3666C">
        <w:rPr>
          <w:rFonts w:ascii="Arial" w:hAnsi="Arial" w:cs="Arial"/>
          <w:b/>
          <w:sz w:val="20"/>
        </w:rPr>
        <w:lastRenderedPageBreak/>
        <w:t>Structuur en functie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Een model kunnen gebruiken om de relatie tussen structuur en functie te illustreren in contexten van natuur en techniek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De functie van componenten van een structuur kunnen aangeven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Aan de hand van de beoogde functie van een ontwerp de noodzakelijke eigenschappen van de componenten kunnen aangeven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Kunnen aangeven dat  vertrouwde vormen vaak berusten op achterliggende functies</w:t>
      </w:r>
    </w:p>
    <w:p w:rsidR="00316DBC" w:rsidRPr="0013666C" w:rsidRDefault="00316DBC" w:rsidP="00316DBC">
      <w:pPr>
        <w:rPr>
          <w:rFonts w:cs="Arial"/>
        </w:rPr>
      </w:pPr>
    </w:p>
    <w:p w:rsidR="00BB6A8E" w:rsidRPr="0013666C" w:rsidRDefault="00366A5D" w:rsidP="006F160D">
      <w:pPr>
        <w:ind w:left="372" w:firstLine="708"/>
        <w:rPr>
          <w:rFonts w:cs="Arial"/>
        </w:rPr>
      </w:pPr>
      <w:r w:rsidRPr="0013666C">
        <w:rPr>
          <w:rFonts w:cs="Arial"/>
        </w:rPr>
        <w:t>Mogelijke vragen bij deze denkwijze die in lesmateriaal verwerkt kunnen worden:</w:t>
      </w:r>
    </w:p>
    <w:p w:rsidR="00BB6A8E" w:rsidRPr="0013666C" w:rsidRDefault="00BB6A8E">
      <w:pPr>
        <w:rPr>
          <w:rFonts w:cs="Arial"/>
        </w:rPr>
      </w:pPr>
    </w:p>
    <w:p w:rsidR="00BB6A8E" w:rsidRPr="0013666C" w:rsidRDefault="00BB6A8E" w:rsidP="004D73BC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Hoe ziet de structuur van een object of een stof er uit? </w:t>
      </w:r>
    </w:p>
    <w:p w:rsidR="00BB6A8E" w:rsidRPr="0013666C" w:rsidRDefault="00BB6A8E" w:rsidP="004D73BC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Heeft de structuur een patroon?</w:t>
      </w:r>
    </w:p>
    <w:p w:rsidR="00BB6A8E" w:rsidRPr="0013666C" w:rsidRDefault="00BB6A8E" w:rsidP="004D73BC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Uit welke onderdelen bestaat de structuur?</w:t>
      </w:r>
    </w:p>
    <w:p w:rsidR="00BB6A8E" w:rsidRPr="0013666C" w:rsidRDefault="00BB6A8E" w:rsidP="004D73BC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hangen die onderdelen met elkaar samen?</w:t>
      </w:r>
    </w:p>
    <w:p w:rsidR="00BB6A8E" w:rsidRPr="0013666C" w:rsidRDefault="00BB6A8E" w:rsidP="004D73BC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ziet het proces of gedrag er uit dat door de structuur wordt bepaald?</w:t>
      </w:r>
    </w:p>
    <w:p w:rsidR="00BB6A8E" w:rsidRPr="0013666C" w:rsidRDefault="00BB6A8E" w:rsidP="004D73BC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Waar is de structuur van gemaakt en wat zijn de eigenschappen van het materiaal die daarmee samenhangen?</w:t>
      </w:r>
    </w:p>
    <w:p w:rsidR="00BB6A8E" w:rsidRPr="0013666C" w:rsidRDefault="00BB6A8E" w:rsidP="004D73BC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Waar dient de structuur  voor?</w:t>
      </w:r>
    </w:p>
    <w:p w:rsidR="00BB6A8E" w:rsidRPr="0013666C" w:rsidRDefault="00BB6A8E" w:rsidP="004D73BC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bevordert de structuur de functie?</w:t>
      </w:r>
    </w:p>
    <w:p w:rsidR="00BB6A8E" w:rsidRPr="0013666C" w:rsidRDefault="00BB6A8E" w:rsidP="004D73BC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Kan de structuur worden verbeterd om de functie nog beter te kunnen vervullen?</w:t>
      </w:r>
    </w:p>
    <w:p w:rsidR="00BB6A8E" w:rsidRPr="0013666C" w:rsidRDefault="00BB6A8E" w:rsidP="004D73BC">
      <w:pPr>
        <w:pStyle w:val="Lijstalinea"/>
        <w:numPr>
          <w:ilvl w:val="0"/>
          <w:numId w:val="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Komt de structuur voort uit de functie?</w:t>
      </w:r>
    </w:p>
    <w:p w:rsidR="00366A5D" w:rsidRPr="0013666C" w:rsidRDefault="00366A5D">
      <w:pPr>
        <w:rPr>
          <w:rFonts w:cs="Arial"/>
        </w:rPr>
      </w:pPr>
      <w:r w:rsidRPr="0013666C">
        <w:rPr>
          <w:rFonts w:cs="Arial"/>
        </w:rPr>
        <w:br/>
      </w: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 xml:space="preserve">Voorbeelden uit de vakken van </w:t>
      </w:r>
      <w:r w:rsidR="005927D6" w:rsidRPr="0013666C">
        <w:rPr>
          <w:rFonts w:cs="Arial"/>
        </w:rPr>
        <w:t xml:space="preserve">verbindingen </w:t>
      </w:r>
      <w:r w:rsidRPr="0013666C">
        <w:rPr>
          <w:rFonts w:cs="Arial"/>
        </w:rPr>
        <w:t>tussen inhouden en deze denkwijze: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Natuurkunde:</w:t>
      </w:r>
    </w:p>
    <w:p w:rsidR="00E34089" w:rsidRPr="0013666C" w:rsidRDefault="00E34089" w:rsidP="004D73BC">
      <w:pPr>
        <w:pStyle w:val="Lijstalinea"/>
        <w:numPr>
          <w:ilvl w:val="0"/>
          <w:numId w:val="2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Met een breekijzer kan met een relatief kleine kracht een grote kracht uitgeoefend worden.</w:t>
      </w:r>
    </w:p>
    <w:p w:rsidR="00E34089" w:rsidRPr="0013666C" w:rsidRDefault="00E34089" w:rsidP="004D73BC">
      <w:pPr>
        <w:pStyle w:val="Lijstalinea"/>
        <w:numPr>
          <w:ilvl w:val="0"/>
          <w:numId w:val="2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De wrijvingskracht van lucht bij bijvoorbeeld schaatsers kan worden verkleind door het dragen van aerodynamische kleding.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Scheikunde:</w:t>
      </w:r>
    </w:p>
    <w:p w:rsidR="0088289C" w:rsidRPr="0013666C" w:rsidRDefault="0088289C" w:rsidP="004D73BC">
      <w:pPr>
        <w:pStyle w:val="Lijstalinea"/>
        <w:numPr>
          <w:ilvl w:val="0"/>
          <w:numId w:val="2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De reactiviteit van stoffen (en daaraan gekoppeld hun mogelijke functie) kan verklaard worden aan de hand van hun microstructuur.</w:t>
      </w:r>
    </w:p>
    <w:p w:rsidR="0088289C" w:rsidRPr="0013666C" w:rsidRDefault="0088289C" w:rsidP="004D73BC">
      <w:pPr>
        <w:pStyle w:val="Lijstalinea"/>
        <w:numPr>
          <w:ilvl w:val="0"/>
          <w:numId w:val="27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Explosieve stoffen geven aanleiding tot extreem snelle verbrandingsreacties waarbij veel gassen vrij komen. </w:t>
      </w:r>
    </w:p>
    <w:p w:rsidR="00B01C74" w:rsidRPr="0013666C" w:rsidRDefault="00B01C74" w:rsidP="00B01C74">
      <w:pPr>
        <w:rPr>
          <w:rFonts w:cs="Arial"/>
        </w:rPr>
      </w:pPr>
    </w:p>
    <w:p w:rsidR="0088289C" w:rsidRPr="0013666C" w:rsidRDefault="006F160D" w:rsidP="00B01C74">
      <w:pPr>
        <w:rPr>
          <w:rFonts w:cs="Arial"/>
        </w:rPr>
      </w:pPr>
      <w:r w:rsidRPr="0013666C">
        <w:rPr>
          <w:rFonts w:cs="Arial"/>
        </w:rPr>
        <w:t>Biologie:</w:t>
      </w:r>
      <w:r w:rsidR="00C87567" w:rsidRPr="0013666C">
        <w:rPr>
          <w:rFonts w:cs="Arial"/>
        </w:rPr>
        <w:t xml:space="preserve"> </w:t>
      </w:r>
    </w:p>
    <w:p w:rsidR="00C87567" w:rsidRPr="0013666C" w:rsidRDefault="00C87567" w:rsidP="004D73BC">
      <w:pPr>
        <w:pStyle w:val="Lijstalinea"/>
        <w:numPr>
          <w:ilvl w:val="0"/>
          <w:numId w:val="28"/>
        </w:numPr>
        <w:ind w:left="1068"/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Gebitten van planteneters zijn geschikt om vezelrijk voedsel mee te vermalen</w:t>
      </w:r>
    </w:p>
    <w:p w:rsidR="00C87567" w:rsidRPr="0013666C" w:rsidRDefault="00C87567" w:rsidP="004D73BC">
      <w:pPr>
        <w:pStyle w:val="Lijstalinea"/>
        <w:numPr>
          <w:ilvl w:val="0"/>
          <w:numId w:val="28"/>
        </w:numPr>
        <w:ind w:left="1068"/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De bouw van een rups is vooral gericht op voeding en groei, de bouw van de vlinder vooral op voortplanting.</w:t>
      </w:r>
    </w:p>
    <w:p w:rsidR="00981B3B" w:rsidRPr="0013666C" w:rsidRDefault="00981B3B" w:rsidP="00981B3B">
      <w:pPr>
        <w:rPr>
          <w:rFonts w:cs="Arial"/>
        </w:rPr>
      </w:pPr>
    </w:p>
    <w:p w:rsidR="00981B3B" w:rsidRPr="0013666C" w:rsidRDefault="00981B3B" w:rsidP="00981B3B">
      <w:pPr>
        <w:rPr>
          <w:rFonts w:cs="Arial"/>
        </w:rPr>
      </w:pPr>
      <w:r w:rsidRPr="0013666C">
        <w:rPr>
          <w:rFonts w:cs="Arial"/>
        </w:rPr>
        <w:t>Technologie:</w:t>
      </w:r>
    </w:p>
    <w:p w:rsidR="00981B3B" w:rsidRDefault="00B80675" w:rsidP="004D73BC">
      <w:pPr>
        <w:pStyle w:val="Lijstalinea"/>
        <w:numPr>
          <w:ilvl w:val="0"/>
          <w:numId w:val="4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Aan de hand van de </w:t>
      </w:r>
      <w:r w:rsidRPr="0013666C">
        <w:rPr>
          <w:rFonts w:ascii="Arial" w:hAnsi="Arial" w:cs="Arial"/>
          <w:sz w:val="20"/>
        </w:rPr>
        <w:t xml:space="preserve">beoogde functie van een ontwerp </w:t>
      </w:r>
      <w:r w:rsidR="00D66DE0" w:rsidRPr="0013666C">
        <w:rPr>
          <w:rFonts w:ascii="Arial" w:hAnsi="Arial" w:cs="Arial"/>
          <w:sz w:val="20"/>
        </w:rPr>
        <w:t xml:space="preserve">kunnen </w:t>
      </w:r>
      <w:r w:rsidRPr="0013666C">
        <w:rPr>
          <w:rFonts w:ascii="Arial" w:hAnsi="Arial" w:cs="Arial"/>
          <w:sz w:val="20"/>
        </w:rPr>
        <w:t xml:space="preserve">de eigenschappen </w:t>
      </w:r>
      <w:r w:rsidR="00D66DE0" w:rsidRPr="0013666C">
        <w:rPr>
          <w:rFonts w:ascii="Arial" w:hAnsi="Arial" w:cs="Arial"/>
          <w:sz w:val="20"/>
        </w:rPr>
        <w:t>van de componenten beschreven worden</w:t>
      </w:r>
      <w:r w:rsidRPr="0013666C">
        <w:rPr>
          <w:rFonts w:ascii="Arial" w:hAnsi="Arial" w:cs="Arial"/>
          <w:sz w:val="20"/>
        </w:rPr>
        <w:t>.</w:t>
      </w:r>
    </w:p>
    <w:p w:rsidR="00F15D02" w:rsidRPr="0013666C" w:rsidRDefault="00F15D02" w:rsidP="004D73BC">
      <w:pPr>
        <w:pStyle w:val="Lijstalinea"/>
        <w:numPr>
          <w:ilvl w:val="0"/>
          <w:numId w:val="4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functie van een ontwerp kan soms verbeterd worden door de vorm en structuur aan te passen.</w:t>
      </w:r>
      <w:bookmarkStart w:id="0" w:name="_GoBack"/>
      <w:bookmarkEnd w:id="0"/>
    </w:p>
    <w:p w:rsidR="00316DBC" w:rsidRPr="0013666C" w:rsidRDefault="00316DBC" w:rsidP="00C87567">
      <w:pPr>
        <w:rPr>
          <w:rFonts w:cs="Arial"/>
        </w:rPr>
      </w:pPr>
      <w:r w:rsidRPr="0013666C">
        <w:rPr>
          <w:rFonts w:cs="Arial"/>
        </w:rPr>
        <w:br w:type="page"/>
      </w:r>
    </w:p>
    <w:p w:rsidR="00C87567" w:rsidRPr="0013666C" w:rsidRDefault="00C87567" w:rsidP="00C87567">
      <w:pPr>
        <w:rPr>
          <w:rFonts w:cs="Arial"/>
        </w:rPr>
      </w:pPr>
    </w:p>
    <w:p w:rsidR="00316DBC" w:rsidRPr="0013666C" w:rsidRDefault="00316DBC" w:rsidP="00316DB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3666C">
        <w:rPr>
          <w:rFonts w:ascii="Arial" w:hAnsi="Arial" w:cs="Arial"/>
          <w:b/>
          <w:sz w:val="20"/>
        </w:rPr>
        <w:t>Stabiliteit en verandering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De mate van verandering kunnen uitdrukken in grootheden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Verschillende soorten evenwicht (statisch, dynamisch en cyclisch) kunnen onderscheiden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De rol van feedback bij stabiliteit kunnen aangeven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Verandering op diverse tijdschalen kunnen bezien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De oorzaken van veranderingen kunnen aangeven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Het belang van een stabiele omgeving voor het functioneren van organismen kunnen aangeven</w:t>
      </w:r>
    </w:p>
    <w:p w:rsidR="00366A5D" w:rsidRPr="0013666C" w:rsidRDefault="00366A5D">
      <w:pPr>
        <w:rPr>
          <w:rFonts w:cs="Arial"/>
        </w:rPr>
      </w:pPr>
    </w:p>
    <w:p w:rsidR="00366A5D" w:rsidRPr="0013666C" w:rsidRDefault="00366A5D" w:rsidP="007C1DC3">
      <w:pPr>
        <w:ind w:left="708" w:firstLine="372"/>
        <w:rPr>
          <w:rFonts w:cs="Arial"/>
        </w:rPr>
      </w:pPr>
      <w:r w:rsidRPr="0013666C">
        <w:rPr>
          <w:rFonts w:cs="Arial"/>
        </w:rPr>
        <w:t>Mogelijke vragen bij deze denkwijze die in lesmateriaal verwerkt kunnen worden:</w:t>
      </w:r>
      <w:r w:rsidRPr="0013666C">
        <w:rPr>
          <w:rFonts w:cs="Arial"/>
        </w:rPr>
        <w:br/>
      </w:r>
    </w:p>
    <w:p w:rsidR="007C1DC3" w:rsidRPr="0013666C" w:rsidRDefault="007C1DC3" w:rsidP="004D73BC">
      <w:pPr>
        <w:pStyle w:val="Lijstalinea"/>
        <w:numPr>
          <w:ilvl w:val="0"/>
          <w:numId w:val="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Van welk soort evenwicht is sprake bij stabiliteit?</w:t>
      </w:r>
    </w:p>
    <w:p w:rsidR="007C1DC3" w:rsidRPr="0013666C" w:rsidRDefault="007C1DC3" w:rsidP="004D73BC">
      <w:pPr>
        <w:pStyle w:val="Lijstalinea"/>
        <w:numPr>
          <w:ilvl w:val="0"/>
          <w:numId w:val="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de aard van de verandering?</w:t>
      </w:r>
    </w:p>
    <w:p w:rsidR="007C1DC3" w:rsidRPr="0013666C" w:rsidRDefault="007C1DC3" w:rsidP="004D73BC">
      <w:pPr>
        <w:pStyle w:val="Lijstalinea"/>
        <w:numPr>
          <w:ilvl w:val="0"/>
          <w:numId w:val="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bij deze verandering de uitgangssituatie?</w:t>
      </w:r>
    </w:p>
    <w:p w:rsidR="007C1DC3" w:rsidRPr="0013666C" w:rsidRDefault="007C1DC3" w:rsidP="004D73BC">
      <w:pPr>
        <w:pStyle w:val="Lijstalinea"/>
        <w:numPr>
          <w:ilvl w:val="0"/>
          <w:numId w:val="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veroorzaakt veranderingen?</w:t>
      </w:r>
    </w:p>
    <w:p w:rsidR="007C1DC3" w:rsidRPr="0013666C" w:rsidRDefault="007C1DC3" w:rsidP="004D73BC">
      <w:pPr>
        <w:pStyle w:val="Lijstalinea"/>
        <w:numPr>
          <w:ilvl w:val="0"/>
          <w:numId w:val="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veroorzaakt stabiliteit?</w:t>
      </w:r>
    </w:p>
    <w:p w:rsidR="007C1DC3" w:rsidRPr="0013666C" w:rsidRDefault="007C1DC3" w:rsidP="004D73BC">
      <w:pPr>
        <w:pStyle w:val="Lijstalinea"/>
        <w:numPr>
          <w:ilvl w:val="0"/>
          <w:numId w:val="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In welk tempo en op welke schaal vinden veranderingen plaats?</w:t>
      </w:r>
    </w:p>
    <w:p w:rsidR="007C1DC3" w:rsidRPr="0013666C" w:rsidRDefault="007C1DC3" w:rsidP="004D73BC">
      <w:pPr>
        <w:pStyle w:val="Lijstalinea"/>
        <w:numPr>
          <w:ilvl w:val="0"/>
          <w:numId w:val="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bepaalt de snelheid van veranderingen?</w:t>
      </w:r>
    </w:p>
    <w:p w:rsidR="007C1DC3" w:rsidRPr="0013666C" w:rsidRDefault="007C1DC3" w:rsidP="004D73BC">
      <w:pPr>
        <w:pStyle w:val="Lijstalinea"/>
        <w:numPr>
          <w:ilvl w:val="0"/>
          <w:numId w:val="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kan de snelheid van verandering beïnvloed worden?</w:t>
      </w:r>
    </w:p>
    <w:p w:rsidR="007C1DC3" w:rsidRPr="0013666C" w:rsidRDefault="007C1DC3" w:rsidP="004D73BC">
      <w:pPr>
        <w:pStyle w:val="Lijstalinea"/>
        <w:numPr>
          <w:ilvl w:val="0"/>
          <w:numId w:val="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het belang van stabiliteit in een bepaalde situatie?</w:t>
      </w:r>
    </w:p>
    <w:p w:rsidR="007C1DC3" w:rsidRPr="0013666C" w:rsidRDefault="007C1DC3" w:rsidP="004D73BC">
      <w:pPr>
        <w:pStyle w:val="Lijstalinea"/>
        <w:numPr>
          <w:ilvl w:val="0"/>
          <w:numId w:val="8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Past de stabiliteit of verandering in een patroon?</w:t>
      </w:r>
    </w:p>
    <w:p w:rsidR="00366A5D" w:rsidRPr="0013666C" w:rsidRDefault="00366A5D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 xml:space="preserve">Voorbeelden uit de vakken van </w:t>
      </w:r>
      <w:r w:rsidR="005927D6" w:rsidRPr="0013666C">
        <w:rPr>
          <w:rFonts w:cs="Arial"/>
        </w:rPr>
        <w:t xml:space="preserve">verbindingen </w:t>
      </w:r>
      <w:r w:rsidRPr="0013666C">
        <w:rPr>
          <w:rFonts w:cs="Arial"/>
        </w:rPr>
        <w:t>tussen inhouden en deze denkwijze: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Natuurkunde:</w:t>
      </w:r>
    </w:p>
    <w:p w:rsidR="00F270D0" w:rsidRPr="0013666C" w:rsidRDefault="00F270D0" w:rsidP="004D73BC">
      <w:pPr>
        <w:pStyle w:val="Lijstalinea"/>
        <w:numPr>
          <w:ilvl w:val="0"/>
          <w:numId w:val="2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Zolang krachten elkaar in evenwicht houden, blijft een voorwerp bewegen of blijft in rust.</w:t>
      </w:r>
    </w:p>
    <w:p w:rsidR="00F270D0" w:rsidRPr="0013666C" w:rsidRDefault="00F270D0" w:rsidP="004D73BC">
      <w:pPr>
        <w:pStyle w:val="Lijstalinea"/>
        <w:numPr>
          <w:ilvl w:val="0"/>
          <w:numId w:val="2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Het in beweging houden van een voorwerp wordt in het dagelijks leven ervaren als het voortdurend uitoefenen van een kracht op dat voorwerp.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Scheikunde:</w:t>
      </w:r>
    </w:p>
    <w:p w:rsidR="00F270D0" w:rsidRPr="0013666C" w:rsidRDefault="00F270D0" w:rsidP="004D73BC">
      <w:pPr>
        <w:pStyle w:val="Lijstalinea"/>
        <w:numPr>
          <w:ilvl w:val="0"/>
          <w:numId w:val="3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Chemische reacties hebben vaak een kleine hoeveelheid energie nodig om op te starten zoals bv. bij het aansteken van een lucifer.</w:t>
      </w:r>
    </w:p>
    <w:p w:rsidR="00F270D0" w:rsidRPr="0013666C" w:rsidRDefault="00F270D0" w:rsidP="004D73BC">
      <w:pPr>
        <w:pStyle w:val="Lijstalinea"/>
        <w:numPr>
          <w:ilvl w:val="0"/>
          <w:numId w:val="3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De snelheid waarmee chemische reacties verlopen wordt o.a. bepaald door temperatuur en hoe fijn de reagerende stoffen verdeeld zijn. </w:t>
      </w:r>
    </w:p>
    <w:p w:rsidR="00F270D0" w:rsidRPr="0013666C" w:rsidRDefault="00F270D0" w:rsidP="00F270D0">
      <w:pPr>
        <w:rPr>
          <w:rFonts w:cs="Arial"/>
        </w:rPr>
      </w:pPr>
      <w:r w:rsidRPr="0013666C">
        <w:rPr>
          <w:rFonts w:cs="Arial"/>
        </w:rPr>
        <w:t>Biologie:</w:t>
      </w:r>
    </w:p>
    <w:p w:rsidR="00F270D0" w:rsidRPr="0013666C" w:rsidRDefault="00F270D0" w:rsidP="004D73BC">
      <w:pPr>
        <w:pStyle w:val="Lijstalinea"/>
        <w:numPr>
          <w:ilvl w:val="0"/>
          <w:numId w:val="3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Als je lichaam op hetzelfde gewicht blijft betekent dit dat je evenveel energie hebt gebruikt (bijv. door bewegen) als dat je binnen hebt gekregen via het voedsel</w:t>
      </w:r>
    </w:p>
    <w:p w:rsidR="00F270D0" w:rsidRPr="0013666C" w:rsidRDefault="00F270D0" w:rsidP="004D73BC">
      <w:pPr>
        <w:pStyle w:val="Lijstalinea"/>
        <w:numPr>
          <w:ilvl w:val="0"/>
          <w:numId w:val="3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In elke levensfase heb je verschillende typen voedsel nodig</w:t>
      </w:r>
    </w:p>
    <w:p w:rsidR="00A23480" w:rsidRPr="0013666C" w:rsidRDefault="00A23480" w:rsidP="00A23480">
      <w:pPr>
        <w:rPr>
          <w:rFonts w:cs="Arial"/>
        </w:rPr>
      </w:pPr>
    </w:p>
    <w:p w:rsidR="00A23480" w:rsidRPr="0013666C" w:rsidRDefault="00A23480" w:rsidP="00A23480">
      <w:pPr>
        <w:rPr>
          <w:rFonts w:cs="Arial"/>
        </w:rPr>
      </w:pPr>
      <w:r w:rsidRPr="0013666C">
        <w:rPr>
          <w:rFonts w:cs="Arial"/>
        </w:rPr>
        <w:t>Technologie:</w:t>
      </w:r>
    </w:p>
    <w:p w:rsidR="00E96C91" w:rsidRDefault="000E73F0" w:rsidP="004D73BC">
      <w:pPr>
        <w:pStyle w:val="Lijstalinea"/>
        <w:numPr>
          <w:ilvl w:val="0"/>
          <w:numId w:val="44"/>
        </w:numPr>
        <w:tabs>
          <w:tab w:val="clear" w:pos="680"/>
          <w:tab w:val="clear" w:pos="7371"/>
        </w:tabs>
        <w:spacing w:line="260" w:lineRule="atLeast"/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Feedback kan in een systeem stabiliteit dan wel een verandering teweeg brengen.</w:t>
      </w:r>
    </w:p>
    <w:p w:rsidR="001425DE" w:rsidRPr="001425DE" w:rsidRDefault="001425DE" w:rsidP="004D73BC">
      <w:pPr>
        <w:pStyle w:val="Lijstalinea"/>
        <w:numPr>
          <w:ilvl w:val="0"/>
          <w:numId w:val="44"/>
        </w:numPr>
        <w:rPr>
          <w:rFonts w:ascii="Arial" w:hAnsi="Arial" w:cs="Arial"/>
          <w:sz w:val="20"/>
        </w:rPr>
      </w:pPr>
      <w:r w:rsidRPr="001425DE">
        <w:rPr>
          <w:rFonts w:ascii="Arial" w:hAnsi="Arial" w:cs="Arial"/>
          <w:sz w:val="20"/>
        </w:rPr>
        <w:t>De driehoek is een constructieprincipe voor een stabiele vorm.</w:t>
      </w:r>
    </w:p>
    <w:p w:rsidR="001425DE" w:rsidRPr="0013666C" w:rsidRDefault="001425DE" w:rsidP="001425DE">
      <w:pPr>
        <w:pStyle w:val="Lijstalinea"/>
        <w:tabs>
          <w:tab w:val="clear" w:pos="680"/>
          <w:tab w:val="clear" w:pos="7371"/>
        </w:tabs>
        <w:spacing w:line="260" w:lineRule="atLeast"/>
        <w:ind w:left="1068"/>
        <w:rPr>
          <w:rFonts w:ascii="Arial" w:hAnsi="Arial" w:cs="Arial"/>
          <w:sz w:val="20"/>
        </w:rPr>
      </w:pPr>
    </w:p>
    <w:p w:rsidR="00A23480" w:rsidRPr="0013666C" w:rsidRDefault="00A23480" w:rsidP="00A23480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</w:p>
    <w:p w:rsidR="00316DBC" w:rsidRPr="0013666C" w:rsidRDefault="00316DBC">
      <w:pPr>
        <w:rPr>
          <w:rFonts w:cs="Arial"/>
        </w:rPr>
      </w:pPr>
      <w:r w:rsidRPr="0013666C">
        <w:rPr>
          <w:rFonts w:cs="Arial"/>
        </w:rPr>
        <w:br w:type="page"/>
      </w:r>
    </w:p>
    <w:p w:rsidR="00316DBC" w:rsidRPr="0013666C" w:rsidRDefault="00316DBC" w:rsidP="00316DB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3666C">
        <w:rPr>
          <w:rFonts w:ascii="Arial" w:hAnsi="Arial" w:cs="Arial"/>
          <w:b/>
          <w:sz w:val="20"/>
        </w:rPr>
        <w:lastRenderedPageBreak/>
        <w:t>Duurzaamheid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De invloed van de mens op het milieu met voorbeelden kunnen illustreren op lokale en wereldschaal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Kenmerken van duurzaamheid kunnen benoemen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Met voorbeelden kunnen aangeven hoe individuen, bedrijven en overheid kunnen bijdragen aan duurzaamheid</w:t>
      </w:r>
    </w:p>
    <w:p w:rsidR="00316DBC" w:rsidRPr="0013666C" w:rsidRDefault="00316DBC" w:rsidP="00316DBC">
      <w:pPr>
        <w:rPr>
          <w:rFonts w:cs="Arial"/>
        </w:rPr>
      </w:pPr>
    </w:p>
    <w:p w:rsidR="00386CD9" w:rsidRPr="0013666C" w:rsidRDefault="00366A5D" w:rsidP="00386CD9">
      <w:pPr>
        <w:ind w:left="372" w:firstLine="708"/>
        <w:rPr>
          <w:rFonts w:cs="Arial"/>
        </w:rPr>
      </w:pPr>
      <w:r w:rsidRPr="0013666C">
        <w:rPr>
          <w:rFonts w:cs="Arial"/>
        </w:rPr>
        <w:t>Mogelijke vragen bij deze denkwijze die in lesmateriaal verwerkt kunnen worden:</w:t>
      </w:r>
    </w:p>
    <w:p w:rsidR="00386CD9" w:rsidRPr="0013666C" w:rsidRDefault="00386CD9">
      <w:pPr>
        <w:rPr>
          <w:rFonts w:cs="Arial"/>
        </w:rPr>
      </w:pPr>
    </w:p>
    <w:p w:rsidR="00386CD9" w:rsidRPr="0013666C" w:rsidRDefault="00386CD9" w:rsidP="004D73BC">
      <w:pPr>
        <w:pStyle w:val="Lijstalinea"/>
        <w:numPr>
          <w:ilvl w:val="0"/>
          <w:numId w:val="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de invloed van menselijk handelen op de instandhouding van systemen?</w:t>
      </w:r>
    </w:p>
    <w:p w:rsidR="00386CD9" w:rsidRPr="0013666C" w:rsidRDefault="00386CD9" w:rsidP="004D73BC">
      <w:pPr>
        <w:pStyle w:val="Lijstalinea"/>
        <w:numPr>
          <w:ilvl w:val="0"/>
          <w:numId w:val="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Zijn er in dit verband verschillen tussen lokaal, nationaal en internationaal niveau?</w:t>
      </w:r>
    </w:p>
    <w:p w:rsidR="00386CD9" w:rsidRPr="0013666C" w:rsidRDefault="00386CD9" w:rsidP="004D73BC">
      <w:pPr>
        <w:pStyle w:val="Lijstalinea"/>
        <w:numPr>
          <w:ilvl w:val="0"/>
          <w:numId w:val="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Wanneer is er sprake van duurzaamheid?</w:t>
      </w:r>
    </w:p>
    <w:p w:rsidR="00386CD9" w:rsidRPr="0013666C" w:rsidRDefault="00386CD9" w:rsidP="004D73BC">
      <w:pPr>
        <w:pStyle w:val="Lijstalinea"/>
        <w:numPr>
          <w:ilvl w:val="0"/>
          <w:numId w:val="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is de duurzaamheid verbonden met behoud en kringlopen, en met stabiliteit en verandering?</w:t>
      </w:r>
    </w:p>
    <w:p w:rsidR="00386CD9" w:rsidRPr="0013666C" w:rsidRDefault="00386CD9" w:rsidP="004D73BC">
      <w:pPr>
        <w:pStyle w:val="Lijstalinea"/>
        <w:numPr>
          <w:ilvl w:val="0"/>
          <w:numId w:val="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het belang van duurzaamheid?</w:t>
      </w:r>
    </w:p>
    <w:p w:rsidR="00386CD9" w:rsidRPr="0013666C" w:rsidRDefault="00386CD9" w:rsidP="004D73BC">
      <w:pPr>
        <w:pStyle w:val="Lijstalinea"/>
        <w:numPr>
          <w:ilvl w:val="0"/>
          <w:numId w:val="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kan een technisch systeem duurzaam worden gemaakt?</w:t>
      </w:r>
    </w:p>
    <w:p w:rsidR="00386CD9" w:rsidRPr="0013666C" w:rsidRDefault="00386CD9" w:rsidP="004D73BC">
      <w:pPr>
        <w:pStyle w:val="Lijstalinea"/>
        <w:numPr>
          <w:ilvl w:val="0"/>
          <w:numId w:val="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kan duurzaamheid worden bevorderd op lokaal, nationaal en internationaal niveau?</w:t>
      </w:r>
    </w:p>
    <w:p w:rsidR="00386CD9" w:rsidRPr="0013666C" w:rsidRDefault="00386CD9" w:rsidP="004D73BC">
      <w:pPr>
        <w:pStyle w:val="Lijstalinea"/>
        <w:numPr>
          <w:ilvl w:val="0"/>
          <w:numId w:val="9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Voor wie is duurzaamheid van belang?</w:t>
      </w:r>
    </w:p>
    <w:p w:rsidR="00366A5D" w:rsidRPr="0013666C" w:rsidRDefault="00366A5D">
      <w:pPr>
        <w:rPr>
          <w:rFonts w:cs="Arial"/>
        </w:rPr>
      </w:pPr>
      <w:r w:rsidRPr="0013666C">
        <w:rPr>
          <w:rFonts w:cs="Arial"/>
        </w:rPr>
        <w:br/>
      </w: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 xml:space="preserve">Voorbeelden uit de vakken van </w:t>
      </w:r>
      <w:r w:rsidR="005927D6" w:rsidRPr="0013666C">
        <w:rPr>
          <w:rFonts w:cs="Arial"/>
        </w:rPr>
        <w:t xml:space="preserve">verbindingen </w:t>
      </w:r>
      <w:r w:rsidRPr="0013666C">
        <w:rPr>
          <w:rFonts w:cs="Arial"/>
        </w:rPr>
        <w:t>tussen inhouden en deze denkwijze: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Natuurkunde:</w:t>
      </w:r>
    </w:p>
    <w:p w:rsidR="00ED3C08" w:rsidRPr="0013666C" w:rsidRDefault="00ED3C08" w:rsidP="004D73BC">
      <w:pPr>
        <w:pStyle w:val="Lijstalinea"/>
        <w:numPr>
          <w:ilvl w:val="0"/>
          <w:numId w:val="32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Met gebruik van de kracht van water en wind kan duurzame energie opgewekt worden.</w:t>
      </w:r>
    </w:p>
    <w:p w:rsidR="00ED3C08" w:rsidRPr="0013666C" w:rsidRDefault="00ED3C08" w:rsidP="004D73BC">
      <w:pPr>
        <w:pStyle w:val="Lijstalinea"/>
        <w:numPr>
          <w:ilvl w:val="0"/>
          <w:numId w:val="32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Het verminderen van wrijvingskrachten levert een belangrijke bijdrage aan het verminderen van het energiegebruik.</w:t>
      </w: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Scheikunde:</w:t>
      </w:r>
    </w:p>
    <w:p w:rsidR="00ED3C08" w:rsidRPr="0013666C" w:rsidRDefault="00ED3C08" w:rsidP="004D73BC">
      <w:pPr>
        <w:pStyle w:val="Lijstalinea"/>
        <w:numPr>
          <w:ilvl w:val="0"/>
          <w:numId w:val="3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Het dumpen in een bos van chemisch afval van illegale druglabs dragen niet bepaald bij aan duurzaamheid.</w:t>
      </w:r>
    </w:p>
    <w:p w:rsidR="00ED3C08" w:rsidRPr="0013666C" w:rsidRDefault="00ED3C08" w:rsidP="004D73BC">
      <w:pPr>
        <w:pStyle w:val="Lijstalinea"/>
        <w:numPr>
          <w:ilvl w:val="0"/>
          <w:numId w:val="33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De ontwikkeling van nieuwe materialen zoals afbreekbare plastics draagt bij aan de duurzaamheid. </w:t>
      </w:r>
    </w:p>
    <w:p w:rsidR="00090772" w:rsidRPr="0013666C" w:rsidRDefault="00090772" w:rsidP="00090772">
      <w:pPr>
        <w:rPr>
          <w:rFonts w:cs="Arial"/>
        </w:rPr>
      </w:pPr>
      <w:r w:rsidRPr="0013666C">
        <w:rPr>
          <w:rFonts w:cs="Arial"/>
        </w:rPr>
        <w:t>Biologie:</w:t>
      </w:r>
    </w:p>
    <w:p w:rsidR="00090772" w:rsidRPr="0013666C" w:rsidRDefault="00090772" w:rsidP="004D73BC">
      <w:pPr>
        <w:pStyle w:val="Lijstalinea"/>
        <w:numPr>
          <w:ilvl w:val="0"/>
          <w:numId w:val="3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Van eenzelfde oppervlak kan je veel meer plantaardig voedsel oogsten dan dierlijk voedsel</w:t>
      </w:r>
    </w:p>
    <w:p w:rsidR="00090772" w:rsidRPr="0013666C" w:rsidRDefault="00090772" w:rsidP="004D73BC">
      <w:pPr>
        <w:pStyle w:val="Lijstalinea"/>
        <w:numPr>
          <w:ilvl w:val="0"/>
          <w:numId w:val="34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Voedselproductie houdt vaak in dat bestrijdingsmiddelen en kunstmest worden toegevoegd aan het milieu.</w:t>
      </w:r>
    </w:p>
    <w:p w:rsidR="008C7A57" w:rsidRPr="0013666C" w:rsidRDefault="008C7A57" w:rsidP="008C7A57">
      <w:pPr>
        <w:rPr>
          <w:rFonts w:cs="Arial"/>
        </w:rPr>
      </w:pPr>
    </w:p>
    <w:p w:rsidR="008C7A57" w:rsidRPr="0013666C" w:rsidRDefault="008C7A57" w:rsidP="008C7A57">
      <w:pPr>
        <w:rPr>
          <w:rFonts w:cs="Arial"/>
        </w:rPr>
      </w:pPr>
      <w:r w:rsidRPr="0013666C">
        <w:rPr>
          <w:rFonts w:cs="Arial"/>
        </w:rPr>
        <w:t>Technologie:</w:t>
      </w:r>
    </w:p>
    <w:p w:rsidR="008C7A57" w:rsidRPr="0013666C" w:rsidRDefault="008C7A57" w:rsidP="004D73BC">
      <w:pPr>
        <w:pStyle w:val="Lijstalinea"/>
        <w:numPr>
          <w:ilvl w:val="0"/>
          <w:numId w:val="4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Bij het ontwerpen van technische middelen wordt rekening gehouden met onderhoud en recyclen.</w:t>
      </w:r>
    </w:p>
    <w:p w:rsidR="000E41F3" w:rsidRPr="0013666C" w:rsidRDefault="000E41F3" w:rsidP="004D73BC">
      <w:pPr>
        <w:pStyle w:val="Lijstalinea"/>
        <w:numPr>
          <w:ilvl w:val="0"/>
          <w:numId w:val="4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Recyclen wordt in zijn extreme vorm ook wel </w:t>
      </w:r>
      <w:proofErr w:type="spellStart"/>
      <w:r w:rsidRPr="0013666C">
        <w:rPr>
          <w:rFonts w:ascii="Arial" w:hAnsi="Arial" w:cs="Arial"/>
          <w:sz w:val="20"/>
        </w:rPr>
        <w:t>cradle</w:t>
      </w:r>
      <w:proofErr w:type="spellEnd"/>
      <w:r w:rsidRPr="0013666C">
        <w:rPr>
          <w:rFonts w:ascii="Arial" w:hAnsi="Arial" w:cs="Arial"/>
          <w:sz w:val="20"/>
        </w:rPr>
        <w:t xml:space="preserve"> </w:t>
      </w:r>
      <w:proofErr w:type="spellStart"/>
      <w:r w:rsidRPr="0013666C">
        <w:rPr>
          <w:rFonts w:ascii="Arial" w:hAnsi="Arial" w:cs="Arial"/>
          <w:sz w:val="20"/>
        </w:rPr>
        <w:t>to</w:t>
      </w:r>
      <w:proofErr w:type="spellEnd"/>
      <w:r w:rsidRPr="0013666C">
        <w:rPr>
          <w:rFonts w:ascii="Arial" w:hAnsi="Arial" w:cs="Arial"/>
          <w:sz w:val="20"/>
        </w:rPr>
        <w:t xml:space="preserve"> </w:t>
      </w:r>
      <w:proofErr w:type="spellStart"/>
      <w:r w:rsidRPr="0013666C">
        <w:rPr>
          <w:rFonts w:ascii="Arial" w:hAnsi="Arial" w:cs="Arial"/>
          <w:sz w:val="20"/>
        </w:rPr>
        <w:t>cradle</w:t>
      </w:r>
      <w:proofErr w:type="spellEnd"/>
      <w:r w:rsidRPr="0013666C">
        <w:rPr>
          <w:rFonts w:ascii="Arial" w:hAnsi="Arial" w:cs="Arial"/>
          <w:sz w:val="20"/>
        </w:rPr>
        <w:t xml:space="preserve"> principe genoemd</w:t>
      </w:r>
    </w:p>
    <w:p w:rsidR="008C7A57" w:rsidRPr="0013666C" w:rsidRDefault="008C7A57" w:rsidP="008C7A57">
      <w:pPr>
        <w:ind w:left="680"/>
        <w:rPr>
          <w:rFonts w:cs="Arial"/>
        </w:rPr>
      </w:pPr>
    </w:p>
    <w:p w:rsidR="008C7A57" w:rsidRPr="0013666C" w:rsidRDefault="008C7A57" w:rsidP="008C7A57">
      <w:pPr>
        <w:rPr>
          <w:rFonts w:cs="Arial"/>
        </w:rPr>
      </w:pPr>
    </w:p>
    <w:p w:rsidR="00316DBC" w:rsidRPr="0013666C" w:rsidRDefault="00316DBC">
      <w:pPr>
        <w:rPr>
          <w:rFonts w:cs="Arial"/>
        </w:rPr>
      </w:pPr>
      <w:r w:rsidRPr="0013666C">
        <w:rPr>
          <w:rFonts w:cs="Arial"/>
        </w:rPr>
        <w:br w:type="page"/>
      </w:r>
    </w:p>
    <w:p w:rsidR="00316DBC" w:rsidRPr="0013666C" w:rsidRDefault="00316DBC" w:rsidP="00316DB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3666C">
        <w:rPr>
          <w:rFonts w:ascii="Arial" w:hAnsi="Arial" w:cs="Arial"/>
          <w:b/>
          <w:sz w:val="20"/>
        </w:rPr>
        <w:lastRenderedPageBreak/>
        <w:t>Risico’s en veiligheid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Voorbeelden kunnen geven van risico’s voor de mens als gevolg van natuurverschijnselen en menselijk handelen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Bij risico’s onderscheid kunnen maken tussen de grootte van de kans en de omvang van de gevolgen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Kennis kunnen gebruiken om risico’s te analyseren en aan te geven hoe risico’s kunnen worden verkleind</w:t>
      </w:r>
    </w:p>
    <w:p w:rsidR="00316DBC" w:rsidRPr="0013666C" w:rsidRDefault="00316DBC" w:rsidP="00316DBC">
      <w:pPr>
        <w:pStyle w:val="Lijstalinea"/>
        <w:numPr>
          <w:ilvl w:val="1"/>
          <w:numId w:val="1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Beweringen over de grootte van risico’s kritisch kunnen analyseren </w:t>
      </w:r>
    </w:p>
    <w:p w:rsidR="004B3216" w:rsidRPr="0013666C" w:rsidRDefault="004B3216" w:rsidP="005F00C2">
      <w:pPr>
        <w:rPr>
          <w:rFonts w:cs="Arial"/>
        </w:rPr>
      </w:pPr>
    </w:p>
    <w:p w:rsidR="00366A5D" w:rsidRPr="0013666C" w:rsidRDefault="00366A5D" w:rsidP="00951C6A">
      <w:pPr>
        <w:ind w:left="708" w:firstLine="372"/>
        <w:rPr>
          <w:rFonts w:cs="Arial"/>
        </w:rPr>
      </w:pPr>
      <w:r w:rsidRPr="0013666C">
        <w:rPr>
          <w:rFonts w:cs="Arial"/>
        </w:rPr>
        <w:t>Mogelijke vragen bij deze denkwijze die in lesmateriaal verwerkt kunnen worden:</w:t>
      </w:r>
      <w:r w:rsidRPr="0013666C">
        <w:rPr>
          <w:rFonts w:cs="Arial"/>
        </w:rPr>
        <w:br/>
      </w:r>
    </w:p>
    <w:p w:rsidR="00951C6A" w:rsidRPr="0013666C" w:rsidRDefault="00951C6A" w:rsidP="004D73BC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de aard van het risico?</w:t>
      </w:r>
    </w:p>
    <w:p w:rsidR="00951C6A" w:rsidRPr="0013666C" w:rsidRDefault="00951C6A" w:rsidP="004D73BC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de oorzaak van het risico?</w:t>
      </w:r>
    </w:p>
    <w:p w:rsidR="00951C6A" w:rsidRPr="0013666C" w:rsidRDefault="00951C6A" w:rsidP="004D73BC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is de kans op een onveilige situatie?</w:t>
      </w:r>
    </w:p>
    <w:p w:rsidR="00951C6A" w:rsidRPr="0013666C" w:rsidRDefault="00951C6A" w:rsidP="004D73BC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kunnen de gevolgen zijn bij de onveilige situatie?</w:t>
      </w:r>
    </w:p>
    <w:p w:rsidR="00951C6A" w:rsidRPr="0013666C" w:rsidRDefault="00951C6A" w:rsidP="004D73BC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kan de kans op onveiligheid worden verkleind?</w:t>
      </w:r>
    </w:p>
    <w:p w:rsidR="00951C6A" w:rsidRPr="0013666C" w:rsidRDefault="00951C6A" w:rsidP="004D73BC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kunnen de gevolgen worden beperkt?</w:t>
      </w:r>
    </w:p>
    <w:p w:rsidR="00951C6A" w:rsidRPr="0013666C" w:rsidRDefault="00951C6A" w:rsidP="004D73BC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 xml:space="preserve">In hoeverre is een bepaald risico aanvaardbaar? </w:t>
      </w:r>
    </w:p>
    <w:p w:rsidR="00951C6A" w:rsidRPr="0013666C" w:rsidRDefault="00951C6A" w:rsidP="004D73BC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Wat bepaalt of een risico aanvaardbaar is?</w:t>
      </w:r>
    </w:p>
    <w:p w:rsidR="00951C6A" w:rsidRPr="0013666C" w:rsidRDefault="00951C6A" w:rsidP="004D73BC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Wie bepaalt of een risico aanvaardbaar is?</w:t>
      </w:r>
    </w:p>
    <w:p w:rsidR="00951C6A" w:rsidRPr="0013666C" w:rsidRDefault="00951C6A" w:rsidP="004D73BC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Is een bepaalde bewering over risico’s terecht of onterecht?</w:t>
      </w:r>
    </w:p>
    <w:p w:rsidR="00D90430" w:rsidRPr="0013666C" w:rsidRDefault="00951C6A" w:rsidP="004D73BC">
      <w:pPr>
        <w:pStyle w:val="Lijstalinea"/>
        <w:numPr>
          <w:ilvl w:val="0"/>
          <w:numId w:val="10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Hoe wordt het publiek ingelicht over risico´s?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 xml:space="preserve">Voorbeelden uit de vakken van </w:t>
      </w:r>
      <w:r w:rsidR="005927D6" w:rsidRPr="0013666C">
        <w:rPr>
          <w:rFonts w:cs="Arial"/>
        </w:rPr>
        <w:t xml:space="preserve">verbindingen </w:t>
      </w:r>
      <w:r w:rsidRPr="0013666C">
        <w:rPr>
          <w:rFonts w:cs="Arial"/>
        </w:rPr>
        <w:t>tussen inhouden en deze denkwijze: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Natuurkunde:</w:t>
      </w:r>
    </w:p>
    <w:p w:rsidR="009C5423" w:rsidRPr="0013666C" w:rsidRDefault="009C5423" w:rsidP="004D73BC">
      <w:pPr>
        <w:pStyle w:val="Lijstalinea"/>
        <w:numPr>
          <w:ilvl w:val="0"/>
          <w:numId w:val="3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Vanwege de vrijkomende krachten bij botsingen kunnen de gevolgen voor slachtoffers in het verkeer zeer groot zijn.</w:t>
      </w:r>
    </w:p>
    <w:p w:rsidR="009C5423" w:rsidRPr="0013666C" w:rsidRDefault="009C5423" w:rsidP="004D73BC">
      <w:pPr>
        <w:pStyle w:val="Lijstalinea"/>
        <w:numPr>
          <w:ilvl w:val="0"/>
          <w:numId w:val="35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Veiligheidsmaatregelen op de bouwplaats, zoals het dragen van een helm, zijn noodzaak.</w:t>
      </w:r>
    </w:p>
    <w:p w:rsidR="00B01C74" w:rsidRPr="0013666C" w:rsidRDefault="00B01C74" w:rsidP="00B01C74">
      <w:pPr>
        <w:rPr>
          <w:rFonts w:cs="Arial"/>
        </w:rPr>
      </w:pPr>
    </w:p>
    <w:p w:rsidR="00B01C74" w:rsidRPr="0013666C" w:rsidRDefault="00B01C74" w:rsidP="00B01C74">
      <w:pPr>
        <w:rPr>
          <w:rFonts w:cs="Arial"/>
        </w:rPr>
      </w:pPr>
      <w:r w:rsidRPr="0013666C">
        <w:rPr>
          <w:rFonts w:cs="Arial"/>
        </w:rPr>
        <w:t>Scheikunde:</w:t>
      </w:r>
    </w:p>
    <w:p w:rsidR="009C5423" w:rsidRPr="0013666C" w:rsidRDefault="009C5423" w:rsidP="004D73BC">
      <w:pPr>
        <w:numPr>
          <w:ilvl w:val="0"/>
          <w:numId w:val="36"/>
        </w:numPr>
        <w:spacing w:beforeLines="1" w:before="2" w:afterLines="1" w:after="2" w:line="240" w:lineRule="auto"/>
        <w:rPr>
          <w:rFonts w:cs="Arial"/>
        </w:rPr>
      </w:pPr>
      <w:r w:rsidRPr="0013666C">
        <w:rPr>
          <w:rFonts w:cs="Arial"/>
        </w:rPr>
        <w:t>Onvolledige verbranding van brandstof door (diesel)motoren van auto’s levert veel schadelijke fijnstof op.</w:t>
      </w:r>
    </w:p>
    <w:p w:rsidR="009C5423" w:rsidRPr="0013666C" w:rsidRDefault="009C5423" w:rsidP="004D73BC">
      <w:pPr>
        <w:pStyle w:val="Lijstalinea"/>
        <w:numPr>
          <w:ilvl w:val="0"/>
          <w:numId w:val="36"/>
        </w:numPr>
        <w:rPr>
          <w:rFonts w:ascii="Arial" w:hAnsi="Arial" w:cs="Arial"/>
          <w:sz w:val="20"/>
        </w:rPr>
      </w:pPr>
      <w:r w:rsidRPr="0013666C">
        <w:rPr>
          <w:rFonts w:ascii="Arial" w:hAnsi="Arial" w:cs="Arial"/>
          <w:sz w:val="20"/>
        </w:rPr>
        <w:t>In de chemische industrie worden met elkaar reagerende stoffen gescheiden opgeslagen en getransporteerd.</w:t>
      </w:r>
    </w:p>
    <w:p w:rsidR="009C5423" w:rsidRPr="0013666C" w:rsidRDefault="009C5423" w:rsidP="009C5423">
      <w:pPr>
        <w:rPr>
          <w:rFonts w:cs="Arial"/>
        </w:rPr>
      </w:pPr>
    </w:p>
    <w:p w:rsidR="009C5423" w:rsidRPr="0013666C" w:rsidRDefault="009C5423" w:rsidP="009C5423">
      <w:pPr>
        <w:rPr>
          <w:rFonts w:cs="Arial"/>
        </w:rPr>
      </w:pPr>
      <w:r w:rsidRPr="0013666C">
        <w:rPr>
          <w:rFonts w:cs="Arial"/>
        </w:rPr>
        <w:t>Biologie:</w:t>
      </w:r>
    </w:p>
    <w:p w:rsidR="009C5423" w:rsidRPr="00101517" w:rsidRDefault="009C5423" w:rsidP="004D73BC">
      <w:pPr>
        <w:pStyle w:val="Lijstalinea"/>
        <w:numPr>
          <w:ilvl w:val="0"/>
          <w:numId w:val="37"/>
        </w:numPr>
        <w:rPr>
          <w:rFonts w:ascii="Arial" w:hAnsi="Arial" w:cs="Arial"/>
          <w:sz w:val="20"/>
        </w:rPr>
      </w:pPr>
      <w:r w:rsidRPr="00101517">
        <w:rPr>
          <w:rFonts w:ascii="Arial" w:hAnsi="Arial" w:cs="Arial"/>
          <w:sz w:val="20"/>
        </w:rPr>
        <w:t>De uiterste verkoopdatum op een product geeft aan dat het product kan bederven en daardoor ziek kan maken.</w:t>
      </w:r>
    </w:p>
    <w:p w:rsidR="009C5423" w:rsidRPr="00101517" w:rsidRDefault="009C5423" w:rsidP="004D73BC">
      <w:pPr>
        <w:pStyle w:val="Lijstalinea"/>
        <w:numPr>
          <w:ilvl w:val="0"/>
          <w:numId w:val="37"/>
        </w:numPr>
        <w:rPr>
          <w:rFonts w:ascii="Arial" w:hAnsi="Arial" w:cs="Arial"/>
          <w:sz w:val="20"/>
        </w:rPr>
      </w:pPr>
      <w:r w:rsidRPr="00101517">
        <w:rPr>
          <w:rFonts w:ascii="Arial" w:hAnsi="Arial" w:cs="Arial"/>
          <w:sz w:val="20"/>
        </w:rPr>
        <w:t>Te dik zijn (vooral op jonge leeftijd) levert grote risico’s op hart- en vaatziekten, diabetes en gewrichtsproblemen.</w:t>
      </w:r>
    </w:p>
    <w:p w:rsidR="00986A37" w:rsidRPr="0013666C" w:rsidRDefault="00986A37" w:rsidP="004821DD">
      <w:pPr>
        <w:rPr>
          <w:rFonts w:cs="Arial"/>
        </w:rPr>
      </w:pPr>
    </w:p>
    <w:p w:rsidR="004821DD" w:rsidRPr="0013666C" w:rsidRDefault="004821DD" w:rsidP="004821DD">
      <w:pPr>
        <w:rPr>
          <w:rFonts w:cs="Arial"/>
        </w:rPr>
      </w:pPr>
      <w:r w:rsidRPr="0013666C">
        <w:rPr>
          <w:rFonts w:cs="Arial"/>
        </w:rPr>
        <w:t>Technologie:</w:t>
      </w:r>
    </w:p>
    <w:p w:rsidR="00456C72" w:rsidRPr="00101517" w:rsidRDefault="000430AC" w:rsidP="004D73BC">
      <w:pPr>
        <w:pStyle w:val="Lijstalinea"/>
        <w:numPr>
          <w:ilvl w:val="0"/>
          <w:numId w:val="46"/>
        </w:numPr>
        <w:rPr>
          <w:rFonts w:ascii="Arial" w:hAnsi="Arial" w:cs="Arial"/>
          <w:sz w:val="20"/>
        </w:rPr>
      </w:pPr>
      <w:r w:rsidRPr="00101517">
        <w:rPr>
          <w:rFonts w:ascii="Arial" w:hAnsi="Arial" w:cs="Arial"/>
          <w:sz w:val="20"/>
        </w:rPr>
        <w:t>H</w:t>
      </w:r>
      <w:r w:rsidR="00456C72" w:rsidRPr="00101517">
        <w:rPr>
          <w:rFonts w:ascii="Arial" w:hAnsi="Arial" w:cs="Arial"/>
          <w:sz w:val="20"/>
        </w:rPr>
        <w:t xml:space="preserve">et gebruik van </w:t>
      </w:r>
      <w:r w:rsidR="00456C72" w:rsidRPr="00101517">
        <w:rPr>
          <w:rFonts w:ascii="Arial" w:hAnsi="Arial" w:cs="Arial"/>
          <w:sz w:val="20"/>
        </w:rPr>
        <w:t xml:space="preserve">bepaalde </w:t>
      </w:r>
      <w:r w:rsidR="00456C72" w:rsidRPr="00101517">
        <w:rPr>
          <w:rFonts w:ascii="Arial" w:hAnsi="Arial" w:cs="Arial"/>
          <w:sz w:val="20"/>
        </w:rPr>
        <w:t>product</w:t>
      </w:r>
      <w:r w:rsidR="00456C72" w:rsidRPr="00101517">
        <w:rPr>
          <w:rFonts w:ascii="Arial" w:hAnsi="Arial" w:cs="Arial"/>
          <w:sz w:val="20"/>
        </w:rPr>
        <w:t>en</w:t>
      </w:r>
      <w:r w:rsidRPr="00101517">
        <w:rPr>
          <w:rFonts w:ascii="Arial" w:hAnsi="Arial" w:cs="Arial"/>
          <w:sz w:val="20"/>
        </w:rPr>
        <w:t xml:space="preserve"> brengt </w:t>
      </w:r>
      <w:r w:rsidR="00192999" w:rsidRPr="00101517">
        <w:rPr>
          <w:rFonts w:ascii="Arial" w:hAnsi="Arial" w:cs="Arial"/>
          <w:sz w:val="20"/>
        </w:rPr>
        <w:t>veiligheids</w:t>
      </w:r>
      <w:r w:rsidRPr="00101517">
        <w:rPr>
          <w:rFonts w:ascii="Arial" w:hAnsi="Arial" w:cs="Arial"/>
          <w:sz w:val="20"/>
        </w:rPr>
        <w:t xml:space="preserve">risico's met zich mee. </w:t>
      </w:r>
    </w:p>
    <w:p w:rsidR="004821DD" w:rsidRPr="00101517" w:rsidRDefault="00456C72" w:rsidP="004D73BC">
      <w:pPr>
        <w:pStyle w:val="Lijstalinea"/>
        <w:numPr>
          <w:ilvl w:val="0"/>
          <w:numId w:val="46"/>
        </w:numPr>
        <w:rPr>
          <w:rFonts w:ascii="Arial" w:hAnsi="Arial" w:cs="Arial"/>
          <w:sz w:val="20"/>
        </w:rPr>
      </w:pPr>
      <w:r w:rsidRPr="00101517">
        <w:rPr>
          <w:rFonts w:ascii="Arial" w:hAnsi="Arial" w:cs="Arial"/>
          <w:sz w:val="20"/>
        </w:rPr>
        <w:t xml:space="preserve">Passende veiligheidsmaatregelen </w:t>
      </w:r>
      <w:r w:rsidR="000430AC" w:rsidRPr="00101517">
        <w:rPr>
          <w:rFonts w:ascii="Arial" w:hAnsi="Arial" w:cs="Arial"/>
          <w:sz w:val="20"/>
        </w:rPr>
        <w:t xml:space="preserve">zijn nodig </w:t>
      </w:r>
      <w:r w:rsidRPr="00101517">
        <w:rPr>
          <w:rFonts w:ascii="Arial" w:hAnsi="Arial" w:cs="Arial"/>
          <w:sz w:val="20"/>
        </w:rPr>
        <w:t>om risico’s bij het gebruik van bepaald</w:t>
      </w:r>
      <w:r w:rsidR="00FE3E21" w:rsidRPr="00101517">
        <w:rPr>
          <w:rFonts w:ascii="Arial" w:hAnsi="Arial" w:cs="Arial"/>
          <w:sz w:val="20"/>
        </w:rPr>
        <w:t>e</w:t>
      </w:r>
      <w:r w:rsidRPr="00101517">
        <w:rPr>
          <w:rFonts w:ascii="Arial" w:hAnsi="Arial" w:cs="Arial"/>
          <w:sz w:val="20"/>
        </w:rPr>
        <w:t xml:space="preserve"> product</w:t>
      </w:r>
      <w:r w:rsidR="00FE3E21" w:rsidRPr="00101517">
        <w:rPr>
          <w:rFonts w:ascii="Arial" w:hAnsi="Arial" w:cs="Arial"/>
          <w:sz w:val="20"/>
        </w:rPr>
        <w:t>en</w:t>
      </w:r>
      <w:r w:rsidRPr="00101517">
        <w:rPr>
          <w:rFonts w:ascii="Arial" w:hAnsi="Arial" w:cs="Arial"/>
          <w:sz w:val="20"/>
        </w:rPr>
        <w:t xml:space="preserve"> te verminderen.</w:t>
      </w:r>
    </w:p>
    <w:p w:rsidR="009C5423" w:rsidRPr="0013666C" w:rsidRDefault="009C5423" w:rsidP="009C5423">
      <w:pPr>
        <w:rPr>
          <w:rFonts w:cs="Arial"/>
        </w:rPr>
      </w:pPr>
    </w:p>
    <w:p w:rsidR="009C5423" w:rsidRPr="0013666C" w:rsidRDefault="009C5423" w:rsidP="009C5423">
      <w:pPr>
        <w:rPr>
          <w:rFonts w:cs="Arial"/>
        </w:rPr>
      </w:pPr>
    </w:p>
    <w:p w:rsidR="00D90430" w:rsidRPr="0013666C" w:rsidRDefault="00D90430">
      <w:pPr>
        <w:rPr>
          <w:rFonts w:eastAsia="Times" w:cs="Arial"/>
        </w:rPr>
      </w:pPr>
    </w:p>
    <w:p w:rsidR="00951C6A" w:rsidRPr="0013666C" w:rsidRDefault="00951C6A" w:rsidP="00D90430">
      <w:pPr>
        <w:ind w:left="1080"/>
        <w:rPr>
          <w:rFonts w:cs="Arial"/>
        </w:rPr>
      </w:pPr>
    </w:p>
    <w:p w:rsidR="00366A5D" w:rsidRPr="0013666C" w:rsidRDefault="00366A5D" w:rsidP="005F00C2">
      <w:pPr>
        <w:rPr>
          <w:rFonts w:cs="Arial"/>
        </w:rPr>
      </w:pPr>
    </w:p>
    <w:p w:rsidR="00366A5D" w:rsidRPr="0013666C" w:rsidRDefault="00366A5D" w:rsidP="005F00C2">
      <w:pPr>
        <w:rPr>
          <w:rFonts w:cs="Arial"/>
        </w:rPr>
      </w:pPr>
    </w:p>
    <w:sectPr w:rsidR="00366A5D" w:rsidRPr="001366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BC" w:rsidRDefault="004D73BC" w:rsidP="009B3EA8">
      <w:pPr>
        <w:spacing w:line="240" w:lineRule="auto"/>
      </w:pPr>
      <w:r>
        <w:separator/>
      </w:r>
    </w:p>
  </w:endnote>
  <w:endnote w:type="continuationSeparator" w:id="0">
    <w:p w:rsidR="004D73BC" w:rsidRDefault="004D73BC" w:rsidP="009B3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6731FC88-70EC-4085-9197-0F373FC6551C}"/>
    <w:embedBold r:id="rId2" w:fontKey="{CA00FB2A-49C5-4A41-837E-4C4066682606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BC" w:rsidRDefault="004D73BC" w:rsidP="009B3EA8">
      <w:pPr>
        <w:spacing w:line="240" w:lineRule="auto"/>
      </w:pPr>
      <w:r>
        <w:separator/>
      </w:r>
    </w:p>
  </w:footnote>
  <w:footnote w:type="continuationSeparator" w:id="0">
    <w:p w:rsidR="004D73BC" w:rsidRDefault="004D73BC" w:rsidP="009B3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A8" w:rsidRDefault="009B3EA8" w:rsidP="009B3EA8">
    <w:pPr>
      <w:ind w:left="360"/>
    </w:pPr>
    <w:r>
      <w:t>Leerdoelen, mogelijke vragen en voorbeelden</w:t>
    </w:r>
  </w:p>
  <w:p w:rsidR="009B3EA8" w:rsidRDefault="009B3E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DEA"/>
    <w:multiLevelType w:val="hybridMultilevel"/>
    <w:tmpl w:val="4728161C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92E3A"/>
    <w:multiLevelType w:val="hybridMultilevel"/>
    <w:tmpl w:val="46DCD128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5B2BE8"/>
    <w:multiLevelType w:val="hybridMultilevel"/>
    <w:tmpl w:val="4412CA34"/>
    <w:lvl w:ilvl="0" w:tplc="04130019">
      <w:start w:val="1"/>
      <w:numFmt w:val="lowerLetter"/>
      <w:lvlText w:val="%1."/>
      <w:lvlJc w:val="left"/>
      <w:pPr>
        <w:ind w:left="1040" w:hanging="360"/>
      </w:p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9926925"/>
    <w:multiLevelType w:val="hybridMultilevel"/>
    <w:tmpl w:val="0A388C32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1025B0"/>
    <w:multiLevelType w:val="hybridMultilevel"/>
    <w:tmpl w:val="724AF6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2BDA"/>
    <w:multiLevelType w:val="hybridMultilevel"/>
    <w:tmpl w:val="F7A62E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4502A"/>
    <w:multiLevelType w:val="hybridMultilevel"/>
    <w:tmpl w:val="C2C20142"/>
    <w:lvl w:ilvl="0" w:tplc="ECD436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2920"/>
    <w:multiLevelType w:val="hybridMultilevel"/>
    <w:tmpl w:val="D4460EDE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A0BEA"/>
    <w:multiLevelType w:val="hybridMultilevel"/>
    <w:tmpl w:val="9C6ECEFA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A47918"/>
    <w:multiLevelType w:val="hybridMultilevel"/>
    <w:tmpl w:val="AFB662CC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D23178"/>
    <w:multiLevelType w:val="hybridMultilevel"/>
    <w:tmpl w:val="087E05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7B0D"/>
    <w:multiLevelType w:val="hybridMultilevel"/>
    <w:tmpl w:val="F08E409C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E4613B"/>
    <w:multiLevelType w:val="hybridMultilevel"/>
    <w:tmpl w:val="B5B0B170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D453DF"/>
    <w:multiLevelType w:val="hybridMultilevel"/>
    <w:tmpl w:val="BCA000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58285A"/>
    <w:multiLevelType w:val="hybridMultilevel"/>
    <w:tmpl w:val="63A08F6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6138D6"/>
    <w:multiLevelType w:val="hybridMultilevel"/>
    <w:tmpl w:val="724AF6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82299"/>
    <w:multiLevelType w:val="hybridMultilevel"/>
    <w:tmpl w:val="FDF2F21A"/>
    <w:lvl w:ilvl="0" w:tplc="04130019">
      <w:start w:val="1"/>
      <w:numFmt w:val="lowerLetter"/>
      <w:lvlText w:val="%1."/>
      <w:lvlJc w:val="left"/>
      <w:pPr>
        <w:ind w:left="1788" w:hanging="360"/>
      </w:p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 w:tentative="1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341B3EE8"/>
    <w:multiLevelType w:val="hybridMultilevel"/>
    <w:tmpl w:val="F7841484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D51256"/>
    <w:multiLevelType w:val="hybridMultilevel"/>
    <w:tmpl w:val="3DAC4A12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C21669"/>
    <w:multiLevelType w:val="hybridMultilevel"/>
    <w:tmpl w:val="CB562D18"/>
    <w:lvl w:ilvl="0" w:tplc="04130019">
      <w:start w:val="1"/>
      <w:numFmt w:val="lowerLetter"/>
      <w:lvlText w:val="%1."/>
      <w:lvlJc w:val="left"/>
      <w:pPr>
        <w:ind w:left="1040" w:hanging="360"/>
      </w:p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48DC66F2"/>
    <w:multiLevelType w:val="hybridMultilevel"/>
    <w:tmpl w:val="28B28C44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863B37"/>
    <w:multiLevelType w:val="hybridMultilevel"/>
    <w:tmpl w:val="C256D946"/>
    <w:lvl w:ilvl="0" w:tplc="04130019">
      <w:start w:val="1"/>
      <w:numFmt w:val="lowerLetter"/>
      <w:lvlText w:val="%1."/>
      <w:lvlJc w:val="left"/>
      <w:pPr>
        <w:ind w:left="1788" w:hanging="360"/>
      </w:p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 w:tentative="1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4ABB3BCD"/>
    <w:multiLevelType w:val="hybridMultilevel"/>
    <w:tmpl w:val="D5BC4F14"/>
    <w:lvl w:ilvl="0" w:tplc="04130019">
      <w:start w:val="1"/>
      <w:numFmt w:val="lowerLetter"/>
      <w:lvlText w:val="%1."/>
      <w:lvlJc w:val="left"/>
      <w:pPr>
        <w:ind w:left="1040" w:hanging="360"/>
      </w:p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ABC4CDB"/>
    <w:multiLevelType w:val="hybridMultilevel"/>
    <w:tmpl w:val="6A1C1F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302A5A"/>
    <w:multiLevelType w:val="hybridMultilevel"/>
    <w:tmpl w:val="0310C4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4E23A0"/>
    <w:multiLevelType w:val="hybridMultilevel"/>
    <w:tmpl w:val="EFC887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F61C6A"/>
    <w:multiLevelType w:val="hybridMultilevel"/>
    <w:tmpl w:val="6D76D41C"/>
    <w:lvl w:ilvl="0" w:tplc="04130019">
      <w:start w:val="1"/>
      <w:numFmt w:val="lowerLetter"/>
      <w:lvlText w:val="%1."/>
      <w:lvlJc w:val="left"/>
      <w:pPr>
        <w:ind w:left="1040" w:hanging="360"/>
      </w:p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52874C2B"/>
    <w:multiLevelType w:val="hybridMultilevel"/>
    <w:tmpl w:val="AE54583A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D4437E"/>
    <w:multiLevelType w:val="hybridMultilevel"/>
    <w:tmpl w:val="E06E74F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9D1216"/>
    <w:multiLevelType w:val="hybridMultilevel"/>
    <w:tmpl w:val="1AA21D0A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94247B"/>
    <w:multiLevelType w:val="hybridMultilevel"/>
    <w:tmpl w:val="60CCC95A"/>
    <w:lvl w:ilvl="0" w:tplc="04130019">
      <w:start w:val="1"/>
      <w:numFmt w:val="lowerLetter"/>
      <w:lvlText w:val="%1."/>
      <w:lvlJc w:val="left"/>
      <w:pPr>
        <w:ind w:left="1040" w:hanging="360"/>
      </w:p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5AFA60AE"/>
    <w:multiLevelType w:val="hybridMultilevel"/>
    <w:tmpl w:val="68FC08C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811304"/>
    <w:multiLevelType w:val="hybridMultilevel"/>
    <w:tmpl w:val="6D76D41C"/>
    <w:lvl w:ilvl="0" w:tplc="04130019">
      <w:start w:val="1"/>
      <w:numFmt w:val="lowerLetter"/>
      <w:lvlText w:val="%1."/>
      <w:lvlJc w:val="left"/>
      <w:pPr>
        <w:ind w:left="1040" w:hanging="360"/>
      </w:p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5D5A7E02"/>
    <w:multiLevelType w:val="hybridMultilevel"/>
    <w:tmpl w:val="B0BCB37E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1C7CD1"/>
    <w:multiLevelType w:val="hybridMultilevel"/>
    <w:tmpl w:val="423A2160"/>
    <w:lvl w:ilvl="0" w:tplc="3BEC42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C2750"/>
    <w:multiLevelType w:val="hybridMultilevel"/>
    <w:tmpl w:val="D234CFF4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0D719A"/>
    <w:multiLevelType w:val="hybridMultilevel"/>
    <w:tmpl w:val="8C2CFAF6"/>
    <w:lvl w:ilvl="0" w:tplc="3E9C60B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28" w:hanging="360"/>
      </w:pPr>
    </w:lvl>
    <w:lvl w:ilvl="2" w:tplc="0413001B" w:tentative="1">
      <w:start w:val="1"/>
      <w:numFmt w:val="lowerRoman"/>
      <w:lvlText w:val="%3."/>
      <w:lvlJc w:val="right"/>
      <w:pPr>
        <w:ind w:left="2148" w:hanging="180"/>
      </w:pPr>
    </w:lvl>
    <w:lvl w:ilvl="3" w:tplc="0413000F" w:tentative="1">
      <w:start w:val="1"/>
      <w:numFmt w:val="decimal"/>
      <w:lvlText w:val="%4."/>
      <w:lvlJc w:val="left"/>
      <w:pPr>
        <w:ind w:left="2868" w:hanging="360"/>
      </w:pPr>
    </w:lvl>
    <w:lvl w:ilvl="4" w:tplc="04130019" w:tentative="1">
      <w:start w:val="1"/>
      <w:numFmt w:val="lowerLetter"/>
      <w:lvlText w:val="%5."/>
      <w:lvlJc w:val="left"/>
      <w:pPr>
        <w:ind w:left="3588" w:hanging="360"/>
      </w:pPr>
    </w:lvl>
    <w:lvl w:ilvl="5" w:tplc="0413001B" w:tentative="1">
      <w:start w:val="1"/>
      <w:numFmt w:val="lowerRoman"/>
      <w:lvlText w:val="%6."/>
      <w:lvlJc w:val="right"/>
      <w:pPr>
        <w:ind w:left="4308" w:hanging="180"/>
      </w:pPr>
    </w:lvl>
    <w:lvl w:ilvl="6" w:tplc="0413000F" w:tentative="1">
      <w:start w:val="1"/>
      <w:numFmt w:val="decimal"/>
      <w:lvlText w:val="%7."/>
      <w:lvlJc w:val="left"/>
      <w:pPr>
        <w:ind w:left="5028" w:hanging="360"/>
      </w:pPr>
    </w:lvl>
    <w:lvl w:ilvl="7" w:tplc="04130019" w:tentative="1">
      <w:start w:val="1"/>
      <w:numFmt w:val="lowerLetter"/>
      <w:lvlText w:val="%8."/>
      <w:lvlJc w:val="left"/>
      <w:pPr>
        <w:ind w:left="5748" w:hanging="360"/>
      </w:pPr>
    </w:lvl>
    <w:lvl w:ilvl="8" w:tplc="041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 w15:restartNumberingAfterBreak="0">
    <w:nsid w:val="66EE7F2A"/>
    <w:multiLevelType w:val="hybridMultilevel"/>
    <w:tmpl w:val="DD98AB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60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526F2"/>
    <w:multiLevelType w:val="hybridMultilevel"/>
    <w:tmpl w:val="97029B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441889"/>
    <w:multiLevelType w:val="hybridMultilevel"/>
    <w:tmpl w:val="0456B772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527EBD"/>
    <w:multiLevelType w:val="hybridMultilevel"/>
    <w:tmpl w:val="C3B2FD7C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BF5220"/>
    <w:multiLevelType w:val="hybridMultilevel"/>
    <w:tmpl w:val="C94CEE0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E702FE"/>
    <w:multiLevelType w:val="hybridMultilevel"/>
    <w:tmpl w:val="2F3C680E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68" w:hanging="360"/>
      </w:pPr>
    </w:lvl>
    <w:lvl w:ilvl="2" w:tplc="0413001B" w:tentative="1">
      <w:start w:val="1"/>
      <w:numFmt w:val="lowerRoman"/>
      <w:lvlText w:val="%3."/>
      <w:lvlJc w:val="right"/>
      <w:pPr>
        <w:ind w:left="1788" w:hanging="180"/>
      </w:pPr>
    </w:lvl>
    <w:lvl w:ilvl="3" w:tplc="0413000F" w:tentative="1">
      <w:start w:val="1"/>
      <w:numFmt w:val="decimal"/>
      <w:lvlText w:val="%4."/>
      <w:lvlJc w:val="left"/>
      <w:pPr>
        <w:ind w:left="2508" w:hanging="360"/>
      </w:pPr>
    </w:lvl>
    <w:lvl w:ilvl="4" w:tplc="04130019" w:tentative="1">
      <w:start w:val="1"/>
      <w:numFmt w:val="lowerLetter"/>
      <w:lvlText w:val="%5."/>
      <w:lvlJc w:val="left"/>
      <w:pPr>
        <w:ind w:left="3228" w:hanging="360"/>
      </w:pPr>
    </w:lvl>
    <w:lvl w:ilvl="5" w:tplc="0413001B" w:tentative="1">
      <w:start w:val="1"/>
      <w:numFmt w:val="lowerRoman"/>
      <w:lvlText w:val="%6."/>
      <w:lvlJc w:val="right"/>
      <w:pPr>
        <w:ind w:left="3948" w:hanging="180"/>
      </w:pPr>
    </w:lvl>
    <w:lvl w:ilvl="6" w:tplc="0413000F" w:tentative="1">
      <w:start w:val="1"/>
      <w:numFmt w:val="decimal"/>
      <w:lvlText w:val="%7."/>
      <w:lvlJc w:val="left"/>
      <w:pPr>
        <w:ind w:left="4668" w:hanging="360"/>
      </w:pPr>
    </w:lvl>
    <w:lvl w:ilvl="7" w:tplc="04130019" w:tentative="1">
      <w:start w:val="1"/>
      <w:numFmt w:val="lowerLetter"/>
      <w:lvlText w:val="%8."/>
      <w:lvlJc w:val="left"/>
      <w:pPr>
        <w:ind w:left="5388" w:hanging="360"/>
      </w:pPr>
    </w:lvl>
    <w:lvl w:ilvl="8" w:tplc="0413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3" w15:restartNumberingAfterBreak="0">
    <w:nsid w:val="7AD506FC"/>
    <w:multiLevelType w:val="hybridMultilevel"/>
    <w:tmpl w:val="51024B88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DC6B18"/>
    <w:multiLevelType w:val="hybridMultilevel"/>
    <w:tmpl w:val="B19C5982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0A22E4"/>
    <w:multiLevelType w:val="hybridMultilevel"/>
    <w:tmpl w:val="77F8E46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3"/>
  </w:num>
  <w:num w:numId="3">
    <w:abstractNumId w:val="31"/>
  </w:num>
  <w:num w:numId="4">
    <w:abstractNumId w:val="25"/>
  </w:num>
  <w:num w:numId="5">
    <w:abstractNumId w:val="28"/>
  </w:num>
  <w:num w:numId="6">
    <w:abstractNumId w:val="13"/>
  </w:num>
  <w:num w:numId="7">
    <w:abstractNumId w:val="24"/>
  </w:num>
  <w:num w:numId="8">
    <w:abstractNumId w:val="5"/>
  </w:num>
  <w:num w:numId="9">
    <w:abstractNumId w:val="14"/>
  </w:num>
  <w:num w:numId="10">
    <w:abstractNumId w:val="38"/>
  </w:num>
  <w:num w:numId="11">
    <w:abstractNumId w:val="4"/>
  </w:num>
  <w:num w:numId="12">
    <w:abstractNumId w:val="37"/>
  </w:num>
  <w:num w:numId="13">
    <w:abstractNumId w:val="15"/>
  </w:num>
  <w:num w:numId="14">
    <w:abstractNumId w:val="8"/>
  </w:num>
  <w:num w:numId="15">
    <w:abstractNumId w:val="9"/>
  </w:num>
  <w:num w:numId="16">
    <w:abstractNumId w:val="21"/>
  </w:num>
  <w:num w:numId="17">
    <w:abstractNumId w:val="11"/>
  </w:num>
  <w:num w:numId="18">
    <w:abstractNumId w:val="29"/>
  </w:num>
  <w:num w:numId="19">
    <w:abstractNumId w:val="43"/>
  </w:num>
  <w:num w:numId="20">
    <w:abstractNumId w:val="3"/>
  </w:num>
  <w:num w:numId="21">
    <w:abstractNumId w:val="45"/>
  </w:num>
  <w:num w:numId="22">
    <w:abstractNumId w:val="1"/>
  </w:num>
  <w:num w:numId="23">
    <w:abstractNumId w:val="33"/>
  </w:num>
  <w:num w:numId="24">
    <w:abstractNumId w:val="27"/>
  </w:num>
  <w:num w:numId="25">
    <w:abstractNumId w:val="19"/>
  </w:num>
  <w:num w:numId="26">
    <w:abstractNumId w:val="0"/>
  </w:num>
  <w:num w:numId="27">
    <w:abstractNumId w:val="35"/>
  </w:num>
  <w:num w:numId="28">
    <w:abstractNumId w:val="16"/>
  </w:num>
  <w:num w:numId="29">
    <w:abstractNumId w:val="40"/>
  </w:num>
  <w:num w:numId="30">
    <w:abstractNumId w:val="17"/>
  </w:num>
  <w:num w:numId="31">
    <w:abstractNumId w:val="41"/>
  </w:num>
  <w:num w:numId="32">
    <w:abstractNumId w:val="44"/>
  </w:num>
  <w:num w:numId="33">
    <w:abstractNumId w:val="39"/>
  </w:num>
  <w:num w:numId="34">
    <w:abstractNumId w:val="32"/>
  </w:num>
  <w:num w:numId="35">
    <w:abstractNumId w:val="18"/>
  </w:num>
  <w:num w:numId="36">
    <w:abstractNumId w:val="7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34"/>
  </w:num>
  <w:num w:numId="42">
    <w:abstractNumId w:val="2"/>
  </w:num>
  <w:num w:numId="43">
    <w:abstractNumId w:val="22"/>
  </w:num>
  <w:num w:numId="44">
    <w:abstractNumId w:val="12"/>
  </w:num>
  <w:num w:numId="45">
    <w:abstractNumId w:val="26"/>
  </w:num>
  <w:num w:numId="46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TrueTypeFonts/>
  <w:embedSystem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BC"/>
    <w:rsid w:val="00041F07"/>
    <w:rsid w:val="000430AC"/>
    <w:rsid w:val="00073822"/>
    <w:rsid w:val="00090772"/>
    <w:rsid w:val="000B0442"/>
    <w:rsid w:val="000D24D5"/>
    <w:rsid w:val="000E41F3"/>
    <w:rsid w:val="000E73F0"/>
    <w:rsid w:val="000F60BB"/>
    <w:rsid w:val="00101517"/>
    <w:rsid w:val="0013666C"/>
    <w:rsid w:val="001425DE"/>
    <w:rsid w:val="001678B6"/>
    <w:rsid w:val="0017567E"/>
    <w:rsid w:val="00192999"/>
    <w:rsid w:val="001D634C"/>
    <w:rsid w:val="001E547E"/>
    <w:rsid w:val="00224DFA"/>
    <w:rsid w:val="002859D7"/>
    <w:rsid w:val="00316DBC"/>
    <w:rsid w:val="00321D8F"/>
    <w:rsid w:val="00366A5D"/>
    <w:rsid w:val="003831C0"/>
    <w:rsid w:val="00386CD9"/>
    <w:rsid w:val="003A5BF8"/>
    <w:rsid w:val="00426466"/>
    <w:rsid w:val="004272AB"/>
    <w:rsid w:val="00456C72"/>
    <w:rsid w:val="00471664"/>
    <w:rsid w:val="004821DD"/>
    <w:rsid w:val="004A6F84"/>
    <w:rsid w:val="004B3216"/>
    <w:rsid w:val="004C02D4"/>
    <w:rsid w:val="004C2D14"/>
    <w:rsid w:val="004D73BC"/>
    <w:rsid w:val="00530E1A"/>
    <w:rsid w:val="00583860"/>
    <w:rsid w:val="005927D6"/>
    <w:rsid w:val="005A003D"/>
    <w:rsid w:val="005F00C2"/>
    <w:rsid w:val="0062696B"/>
    <w:rsid w:val="006552AE"/>
    <w:rsid w:val="006777F7"/>
    <w:rsid w:val="006F160D"/>
    <w:rsid w:val="006F5CF1"/>
    <w:rsid w:val="00762D98"/>
    <w:rsid w:val="007C1DC3"/>
    <w:rsid w:val="007E70D1"/>
    <w:rsid w:val="00813673"/>
    <w:rsid w:val="008657DE"/>
    <w:rsid w:val="00881722"/>
    <w:rsid w:val="0088289C"/>
    <w:rsid w:val="008863B1"/>
    <w:rsid w:val="008C7A57"/>
    <w:rsid w:val="009276C9"/>
    <w:rsid w:val="00951C6A"/>
    <w:rsid w:val="00967DC3"/>
    <w:rsid w:val="00981B3B"/>
    <w:rsid w:val="00986A37"/>
    <w:rsid w:val="009B3EA8"/>
    <w:rsid w:val="009B6B0B"/>
    <w:rsid w:val="009C5423"/>
    <w:rsid w:val="00A23480"/>
    <w:rsid w:val="00A4188E"/>
    <w:rsid w:val="00A61EF5"/>
    <w:rsid w:val="00AE0FFD"/>
    <w:rsid w:val="00AF4672"/>
    <w:rsid w:val="00B01C74"/>
    <w:rsid w:val="00B606DC"/>
    <w:rsid w:val="00B628ED"/>
    <w:rsid w:val="00B80675"/>
    <w:rsid w:val="00BB6A8E"/>
    <w:rsid w:val="00C20188"/>
    <w:rsid w:val="00C42A64"/>
    <w:rsid w:val="00C87567"/>
    <w:rsid w:val="00CB3A1E"/>
    <w:rsid w:val="00CB7302"/>
    <w:rsid w:val="00D112AC"/>
    <w:rsid w:val="00D66DE0"/>
    <w:rsid w:val="00D90430"/>
    <w:rsid w:val="00DE00A0"/>
    <w:rsid w:val="00E13AB5"/>
    <w:rsid w:val="00E34089"/>
    <w:rsid w:val="00E96C91"/>
    <w:rsid w:val="00ED3C08"/>
    <w:rsid w:val="00F15D02"/>
    <w:rsid w:val="00F270D0"/>
    <w:rsid w:val="00FA4095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D904-E7EF-43A2-94A7-A5DEBFF3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6DBC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 w:cs="Times New Roman"/>
      <w:sz w:val="18"/>
    </w:rPr>
  </w:style>
  <w:style w:type="paragraph" w:styleId="Geenafstand">
    <w:name w:val="No Spacing"/>
    <w:uiPriority w:val="1"/>
    <w:qFormat/>
    <w:rsid w:val="00D90430"/>
    <w:pPr>
      <w:spacing w:line="240" w:lineRule="auto"/>
    </w:pPr>
    <w:rPr>
      <w:rFonts w:asciiTheme="minorHAnsi" w:hAnsiTheme="minorHAnsi"/>
      <w:sz w:val="18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3E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EA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B3EA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3EA8"/>
  </w:style>
  <w:style w:type="paragraph" w:styleId="Voettekst">
    <w:name w:val="footer"/>
    <w:basedOn w:val="Standaard"/>
    <w:link w:val="VoettekstChar"/>
    <w:uiPriority w:val="99"/>
    <w:unhideWhenUsed/>
    <w:rsid w:val="009B3EA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ECF9-769C-42E9-BB79-80745290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2556</Words>
  <Characters>15905</Characters>
  <Application>Microsoft Office Word</Application>
  <DocSecurity>0</DocSecurity>
  <Lines>454</Lines>
  <Paragraphs>202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Spek</dc:creator>
  <cp:keywords/>
  <dc:description/>
  <cp:lastModifiedBy>Wim Spek</cp:lastModifiedBy>
  <cp:revision>48</cp:revision>
  <cp:lastPrinted>2015-11-19T14:22:00Z</cp:lastPrinted>
  <dcterms:created xsi:type="dcterms:W3CDTF">2015-11-23T09:25:00Z</dcterms:created>
  <dcterms:modified xsi:type="dcterms:W3CDTF">2015-11-23T15:04:00Z</dcterms:modified>
</cp:coreProperties>
</file>